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6189" w14:textId="77777777" w:rsidR="00DC4FA1" w:rsidRDefault="00DC4FA1"/>
    <w:p w14:paraId="6A603667" w14:textId="77777777" w:rsidR="004356A6" w:rsidRDefault="004356A6" w:rsidP="004356A6">
      <w:pPr>
        <w:spacing w:line="360" w:lineRule="auto"/>
      </w:pPr>
      <w:bookmarkStart w:id="0" w:name="_GoBack"/>
      <w:bookmarkEnd w:id="0"/>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86"/>
        <w:gridCol w:w="3138"/>
        <w:gridCol w:w="5438"/>
      </w:tblGrid>
      <w:tr w:rsidR="004356A6" w:rsidRPr="00377DED" w14:paraId="01590119" w14:textId="77777777" w:rsidTr="00657156">
        <w:tc>
          <w:tcPr>
            <w:tcW w:w="9062" w:type="dxa"/>
            <w:gridSpan w:val="3"/>
            <w:tcBorders>
              <w:top w:val="single" w:sz="4" w:space="0" w:color="auto"/>
              <w:left w:val="single" w:sz="4" w:space="0" w:color="auto"/>
              <w:bottom w:val="single" w:sz="4" w:space="0" w:color="auto"/>
              <w:right w:val="single" w:sz="4" w:space="0" w:color="auto"/>
            </w:tcBorders>
            <w:shd w:val="clear" w:color="auto" w:fill="auto"/>
            <w:hideMark/>
          </w:tcPr>
          <w:p w14:paraId="0813F98B" w14:textId="77777777" w:rsidR="004356A6" w:rsidRPr="00377DED" w:rsidRDefault="004356A6" w:rsidP="00657156">
            <w:pPr>
              <w:tabs>
                <w:tab w:val="left" w:pos="0"/>
                <w:tab w:val="left" w:pos="360"/>
              </w:tabs>
              <w:spacing w:after="0" w:line="240" w:lineRule="auto"/>
              <w:jc w:val="center"/>
              <w:rPr>
                <w:rFonts w:ascii="Calibri" w:eastAsia="Times New Roman" w:hAnsi="Calibri" w:cs="Calibri"/>
                <w:b/>
                <w:bCs/>
              </w:rPr>
            </w:pPr>
            <w:r w:rsidRPr="00377DED">
              <w:rPr>
                <w:rFonts w:ascii="Calibri" w:eastAsia="Times New Roman" w:hAnsi="Calibri" w:cs="Calibri"/>
                <w:b/>
                <w:bCs/>
              </w:rPr>
              <w:t>FORMULARZ UCZESTNIKA PROJEKTU – OSOBA INDYWIDUALNA</w:t>
            </w:r>
          </w:p>
        </w:tc>
      </w:tr>
      <w:tr w:rsidR="004356A6" w:rsidRPr="00377DED" w14:paraId="452CFB14" w14:textId="77777777" w:rsidTr="00657156">
        <w:trPr>
          <w:trHeight w:val="83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BC704" w14:textId="77777777" w:rsidR="004356A6" w:rsidRPr="00377DED" w:rsidRDefault="004356A6" w:rsidP="00657156">
            <w:pPr>
              <w:tabs>
                <w:tab w:val="left" w:pos="0"/>
                <w:tab w:val="left" w:pos="360"/>
              </w:tabs>
              <w:spacing w:after="0" w:line="240" w:lineRule="auto"/>
              <w:rPr>
                <w:rFonts w:ascii="Calibri" w:eastAsia="Times New Roman" w:hAnsi="Calibri" w:cs="Calibri"/>
                <w:b/>
                <w:bCs/>
              </w:rPr>
            </w:pPr>
            <w:r w:rsidRPr="00377DED">
              <w:rPr>
                <w:rFonts w:ascii="Calibri" w:eastAsia="Times New Roman" w:hAnsi="Calibri" w:cs="Calibri"/>
                <w:b/>
                <w:bCs/>
              </w:rPr>
              <w:t>Lp.</w:t>
            </w:r>
          </w:p>
        </w:tc>
        <w:tc>
          <w:tcPr>
            <w:tcW w:w="85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5EC15D" w14:textId="77777777" w:rsidR="004356A6" w:rsidRPr="00377DED" w:rsidRDefault="004356A6" w:rsidP="00657156">
            <w:pPr>
              <w:spacing w:after="0" w:line="276" w:lineRule="auto"/>
              <w:jc w:val="center"/>
              <w:rPr>
                <w:rFonts w:ascii="Calibri" w:eastAsia="Times New Roman" w:hAnsi="Calibri" w:cs="Calibri"/>
                <w:b/>
                <w:bCs/>
              </w:rPr>
            </w:pPr>
            <w:r w:rsidRPr="00377DED">
              <w:rPr>
                <w:rFonts w:ascii="Calibri" w:eastAsia="Times New Roman" w:hAnsi="Calibri" w:cs="Calibri"/>
                <w:b/>
                <w:bCs/>
              </w:rPr>
              <w:t>DANE OSOBY INDYWIDUALNEJ</w:t>
            </w:r>
          </w:p>
        </w:tc>
      </w:tr>
      <w:tr w:rsidR="004356A6" w:rsidRPr="00377DED" w14:paraId="604CA30F" w14:textId="77777777" w:rsidTr="00657156">
        <w:trPr>
          <w:trHeight w:val="201"/>
        </w:trPr>
        <w:tc>
          <w:tcPr>
            <w:tcW w:w="48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69A9167D"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1</w:t>
            </w:r>
          </w:p>
        </w:tc>
        <w:tc>
          <w:tcPr>
            <w:tcW w:w="31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16D0ACA7"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Kraj</w:t>
            </w:r>
          </w:p>
        </w:tc>
        <w:tc>
          <w:tcPr>
            <w:tcW w:w="54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5E7C4414" w14:textId="77777777" w:rsidR="004356A6" w:rsidRPr="00377DED" w:rsidRDefault="004356A6" w:rsidP="00657156">
            <w:pPr>
              <w:spacing w:after="200" w:line="240" w:lineRule="auto"/>
              <w:jc w:val="both"/>
              <w:rPr>
                <w:rFonts w:ascii="Calibri" w:eastAsia="Calibri" w:hAnsi="Calibri" w:cs="Times New Roman"/>
              </w:rPr>
            </w:pPr>
          </w:p>
        </w:tc>
      </w:tr>
      <w:tr w:rsidR="004356A6" w:rsidRPr="00377DED" w14:paraId="5A959DAC" w14:textId="77777777" w:rsidTr="00657156">
        <w:trPr>
          <w:trHeight w:val="211"/>
        </w:trPr>
        <w:tc>
          <w:tcPr>
            <w:tcW w:w="48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77185096"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2</w:t>
            </w:r>
          </w:p>
        </w:tc>
        <w:tc>
          <w:tcPr>
            <w:tcW w:w="31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7AD87809"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Rodzaj uczestnika</w:t>
            </w:r>
          </w:p>
        </w:tc>
        <w:tc>
          <w:tcPr>
            <w:tcW w:w="54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5D81E0B0" w14:textId="77777777" w:rsidR="004356A6" w:rsidRPr="00377DED" w:rsidRDefault="004356A6" w:rsidP="00657156">
            <w:pPr>
              <w:spacing w:after="200" w:line="240" w:lineRule="auto"/>
              <w:jc w:val="both"/>
              <w:rPr>
                <w:rFonts w:ascii="Calibri" w:eastAsia="Calibri" w:hAnsi="Calibri" w:cs="Times New Roman"/>
              </w:rPr>
            </w:pPr>
          </w:p>
        </w:tc>
      </w:tr>
      <w:tr w:rsidR="004356A6" w:rsidRPr="00377DED" w14:paraId="6261AA59" w14:textId="77777777" w:rsidTr="00657156">
        <w:trPr>
          <w:trHeight w:val="211"/>
        </w:trPr>
        <w:tc>
          <w:tcPr>
            <w:tcW w:w="48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38CEB23E"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3</w:t>
            </w:r>
          </w:p>
        </w:tc>
        <w:tc>
          <w:tcPr>
            <w:tcW w:w="31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6C98B76F"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Nazwa instytucji</w:t>
            </w:r>
          </w:p>
        </w:tc>
        <w:tc>
          <w:tcPr>
            <w:tcW w:w="54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39C1FF08" w14:textId="77777777" w:rsidR="004356A6" w:rsidRPr="00377DED" w:rsidRDefault="004356A6" w:rsidP="00657156">
            <w:pPr>
              <w:spacing w:after="200" w:line="240" w:lineRule="auto"/>
              <w:jc w:val="both"/>
              <w:rPr>
                <w:rFonts w:ascii="Calibri" w:eastAsia="Calibri" w:hAnsi="Calibri" w:cs="Times New Roman"/>
              </w:rPr>
            </w:pPr>
          </w:p>
        </w:tc>
      </w:tr>
      <w:tr w:rsidR="004356A6" w:rsidRPr="00377DED" w14:paraId="21EE1011" w14:textId="77777777" w:rsidTr="00657156">
        <w:trPr>
          <w:trHeight w:val="211"/>
        </w:trPr>
        <w:tc>
          <w:tcPr>
            <w:tcW w:w="48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57D10D5E"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4</w:t>
            </w:r>
          </w:p>
        </w:tc>
        <w:tc>
          <w:tcPr>
            <w:tcW w:w="31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09FAC4B7"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Imię</w:t>
            </w:r>
          </w:p>
        </w:tc>
        <w:tc>
          <w:tcPr>
            <w:tcW w:w="54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745953BB" w14:textId="77777777" w:rsidR="004356A6" w:rsidRPr="00377DED" w:rsidRDefault="004356A6" w:rsidP="00657156">
            <w:pPr>
              <w:spacing w:after="200" w:line="240" w:lineRule="auto"/>
              <w:jc w:val="both"/>
              <w:rPr>
                <w:rFonts w:ascii="Calibri" w:eastAsia="Calibri" w:hAnsi="Calibri" w:cs="Times New Roman"/>
              </w:rPr>
            </w:pPr>
          </w:p>
        </w:tc>
      </w:tr>
      <w:tr w:rsidR="004356A6" w:rsidRPr="00377DED" w14:paraId="1D56224F" w14:textId="77777777" w:rsidTr="00657156">
        <w:trPr>
          <w:trHeight w:val="211"/>
        </w:trPr>
        <w:tc>
          <w:tcPr>
            <w:tcW w:w="48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44EB1BA4"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5</w:t>
            </w:r>
          </w:p>
        </w:tc>
        <w:tc>
          <w:tcPr>
            <w:tcW w:w="31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0A9036A7"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Nazwisko</w:t>
            </w:r>
          </w:p>
        </w:tc>
        <w:tc>
          <w:tcPr>
            <w:tcW w:w="54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598D5080" w14:textId="77777777" w:rsidR="004356A6" w:rsidRPr="00377DED" w:rsidRDefault="004356A6" w:rsidP="00657156">
            <w:pPr>
              <w:spacing w:after="200" w:line="240" w:lineRule="auto"/>
              <w:jc w:val="both"/>
              <w:rPr>
                <w:rFonts w:ascii="Calibri" w:eastAsia="Calibri" w:hAnsi="Calibri" w:cs="Times New Roman"/>
              </w:rPr>
            </w:pPr>
          </w:p>
        </w:tc>
      </w:tr>
      <w:tr w:rsidR="004356A6" w:rsidRPr="00377DED" w14:paraId="075912CE" w14:textId="77777777" w:rsidTr="00657156">
        <w:trPr>
          <w:trHeight w:val="211"/>
        </w:trPr>
        <w:tc>
          <w:tcPr>
            <w:tcW w:w="48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0C6EE215"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6</w:t>
            </w:r>
          </w:p>
        </w:tc>
        <w:tc>
          <w:tcPr>
            <w:tcW w:w="31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14E3E7A5"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PESEL</w:t>
            </w:r>
          </w:p>
        </w:tc>
        <w:tc>
          <w:tcPr>
            <w:tcW w:w="54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63A5845" w14:textId="77777777" w:rsidR="004356A6" w:rsidRPr="00377DED" w:rsidRDefault="004356A6" w:rsidP="00657156">
            <w:pPr>
              <w:spacing w:after="200" w:line="240" w:lineRule="auto"/>
              <w:jc w:val="both"/>
              <w:rPr>
                <w:rFonts w:ascii="Calibri" w:eastAsia="Calibri" w:hAnsi="Calibri" w:cs="Times New Roman"/>
              </w:rPr>
            </w:pPr>
          </w:p>
        </w:tc>
      </w:tr>
      <w:tr w:rsidR="004356A6" w:rsidRPr="00377DED" w14:paraId="4956EE51" w14:textId="77777777" w:rsidTr="00657156">
        <w:trPr>
          <w:trHeight w:val="211"/>
        </w:trPr>
        <w:tc>
          <w:tcPr>
            <w:tcW w:w="48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7F33241A"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7</w:t>
            </w:r>
          </w:p>
        </w:tc>
        <w:tc>
          <w:tcPr>
            <w:tcW w:w="31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67FCED48"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 xml:space="preserve">Płeć </w:t>
            </w:r>
          </w:p>
        </w:tc>
        <w:tc>
          <w:tcPr>
            <w:tcW w:w="54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6D27DC76" w14:textId="77777777" w:rsidR="004356A6" w:rsidRPr="00377DED" w:rsidRDefault="004356A6" w:rsidP="00657156">
            <w:pPr>
              <w:numPr>
                <w:ilvl w:val="0"/>
                <w:numId w:val="5"/>
              </w:numPr>
              <w:spacing w:after="0" w:line="240" w:lineRule="auto"/>
              <w:jc w:val="both"/>
              <w:rPr>
                <w:rFonts w:ascii="Calibri" w:eastAsia="Calibri" w:hAnsi="Calibri" w:cs="Times New Roman"/>
              </w:rPr>
            </w:pPr>
            <w:r w:rsidRPr="00377DED">
              <w:rPr>
                <w:rFonts w:ascii="Calibri" w:eastAsia="Calibri" w:hAnsi="Calibri" w:cs="Times New Roman"/>
              </w:rPr>
              <w:t>Kobieta</w:t>
            </w:r>
          </w:p>
          <w:p w14:paraId="2D419DFE" w14:textId="77777777" w:rsidR="004356A6" w:rsidRPr="00377DED" w:rsidRDefault="004356A6" w:rsidP="00657156">
            <w:pPr>
              <w:numPr>
                <w:ilvl w:val="0"/>
                <w:numId w:val="5"/>
              </w:numPr>
              <w:spacing w:after="0" w:line="240" w:lineRule="auto"/>
              <w:jc w:val="both"/>
              <w:rPr>
                <w:rFonts w:ascii="Calibri" w:eastAsia="Calibri" w:hAnsi="Calibri" w:cs="Times New Roman"/>
              </w:rPr>
            </w:pPr>
            <w:r w:rsidRPr="00377DED">
              <w:rPr>
                <w:rFonts w:ascii="Calibri" w:eastAsia="Calibri" w:hAnsi="Calibri" w:cs="Times New Roman"/>
              </w:rPr>
              <w:t>Mężczyzna</w:t>
            </w:r>
          </w:p>
        </w:tc>
      </w:tr>
      <w:tr w:rsidR="004356A6" w:rsidRPr="00377DED" w14:paraId="6A90C3D0" w14:textId="77777777" w:rsidTr="00657156">
        <w:trPr>
          <w:trHeight w:val="211"/>
        </w:trPr>
        <w:tc>
          <w:tcPr>
            <w:tcW w:w="48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2701797C"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8</w:t>
            </w:r>
          </w:p>
        </w:tc>
        <w:tc>
          <w:tcPr>
            <w:tcW w:w="31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7E9E5EA3"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Wykształcenie</w:t>
            </w:r>
          </w:p>
        </w:tc>
        <w:tc>
          <w:tcPr>
            <w:tcW w:w="54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1CA19631" w14:textId="77777777" w:rsidR="004356A6" w:rsidRPr="00377DED" w:rsidRDefault="004356A6" w:rsidP="00657156">
            <w:pPr>
              <w:numPr>
                <w:ilvl w:val="0"/>
                <w:numId w:val="5"/>
              </w:numPr>
              <w:spacing w:after="0" w:line="240" w:lineRule="auto"/>
              <w:jc w:val="both"/>
              <w:rPr>
                <w:rFonts w:ascii="Calibri" w:eastAsia="Calibri" w:hAnsi="Calibri" w:cs="Times New Roman"/>
              </w:rPr>
            </w:pPr>
            <w:r w:rsidRPr="00377DED">
              <w:rPr>
                <w:rFonts w:ascii="Calibri" w:eastAsia="Calibri" w:hAnsi="Calibri" w:cs="Times New Roman"/>
              </w:rPr>
              <w:t>niższe niż podstawowe</w:t>
            </w:r>
          </w:p>
          <w:p w14:paraId="7E0B9CC1" w14:textId="77777777" w:rsidR="004356A6" w:rsidRPr="00377DED" w:rsidRDefault="004356A6" w:rsidP="00657156">
            <w:pPr>
              <w:numPr>
                <w:ilvl w:val="0"/>
                <w:numId w:val="5"/>
              </w:numPr>
              <w:spacing w:after="0" w:line="240" w:lineRule="auto"/>
              <w:jc w:val="both"/>
              <w:rPr>
                <w:rFonts w:ascii="Calibri" w:eastAsia="Calibri" w:hAnsi="Calibri" w:cs="Times New Roman"/>
              </w:rPr>
            </w:pPr>
            <w:r w:rsidRPr="00377DED">
              <w:rPr>
                <w:rFonts w:ascii="Calibri" w:eastAsia="Calibri" w:hAnsi="Calibri" w:cs="Times New Roman"/>
              </w:rPr>
              <w:t>podstawowe</w:t>
            </w:r>
          </w:p>
          <w:p w14:paraId="1E8998D8" w14:textId="77777777" w:rsidR="004356A6" w:rsidRPr="00377DED" w:rsidRDefault="004356A6" w:rsidP="00657156">
            <w:pPr>
              <w:numPr>
                <w:ilvl w:val="0"/>
                <w:numId w:val="5"/>
              </w:numPr>
              <w:spacing w:after="0" w:line="240" w:lineRule="auto"/>
              <w:jc w:val="both"/>
              <w:rPr>
                <w:rFonts w:ascii="Calibri" w:eastAsia="Calibri" w:hAnsi="Calibri" w:cs="Times New Roman"/>
              </w:rPr>
            </w:pPr>
            <w:r w:rsidRPr="00377DED">
              <w:rPr>
                <w:rFonts w:ascii="Calibri" w:eastAsia="Calibri" w:hAnsi="Calibri" w:cs="Times New Roman"/>
              </w:rPr>
              <w:t>gimnazjalne</w:t>
            </w:r>
          </w:p>
          <w:p w14:paraId="1FB94C58" w14:textId="77777777" w:rsidR="004356A6" w:rsidRPr="00377DED" w:rsidRDefault="004356A6" w:rsidP="00657156">
            <w:pPr>
              <w:numPr>
                <w:ilvl w:val="0"/>
                <w:numId w:val="5"/>
              </w:numPr>
              <w:spacing w:after="0" w:line="240" w:lineRule="auto"/>
              <w:jc w:val="both"/>
              <w:rPr>
                <w:rFonts w:ascii="Calibri" w:eastAsia="Calibri" w:hAnsi="Calibri" w:cs="Times New Roman"/>
              </w:rPr>
            </w:pPr>
            <w:r w:rsidRPr="00377DED">
              <w:rPr>
                <w:rFonts w:ascii="Calibri" w:eastAsia="Calibri" w:hAnsi="Calibri" w:cs="Times New Roman"/>
              </w:rPr>
              <w:t>ponadgimnazjalne</w:t>
            </w:r>
          </w:p>
          <w:p w14:paraId="22B29673" w14:textId="77777777" w:rsidR="004356A6" w:rsidRPr="00377DED" w:rsidRDefault="004356A6" w:rsidP="00657156">
            <w:pPr>
              <w:numPr>
                <w:ilvl w:val="0"/>
                <w:numId w:val="5"/>
              </w:numPr>
              <w:spacing w:after="0" w:line="240" w:lineRule="auto"/>
              <w:jc w:val="both"/>
              <w:rPr>
                <w:rFonts w:ascii="Calibri" w:eastAsia="Calibri" w:hAnsi="Calibri" w:cs="Times New Roman"/>
              </w:rPr>
            </w:pPr>
            <w:r w:rsidRPr="00377DED">
              <w:rPr>
                <w:rFonts w:ascii="Calibri" w:eastAsia="Calibri" w:hAnsi="Calibri" w:cs="Times New Roman"/>
              </w:rPr>
              <w:t>policealne</w:t>
            </w:r>
          </w:p>
          <w:p w14:paraId="38428262" w14:textId="77777777" w:rsidR="004356A6" w:rsidRPr="00377DED" w:rsidRDefault="004356A6" w:rsidP="00657156">
            <w:pPr>
              <w:numPr>
                <w:ilvl w:val="0"/>
                <w:numId w:val="5"/>
              </w:numPr>
              <w:spacing w:after="0" w:line="240" w:lineRule="auto"/>
              <w:jc w:val="both"/>
              <w:rPr>
                <w:rFonts w:ascii="Calibri" w:eastAsia="Calibri" w:hAnsi="Calibri" w:cs="Times New Roman"/>
              </w:rPr>
            </w:pPr>
            <w:r w:rsidRPr="00377DED">
              <w:rPr>
                <w:rFonts w:ascii="Calibri" w:eastAsia="Calibri" w:hAnsi="Calibri" w:cs="Times New Roman"/>
              </w:rPr>
              <w:t>wyższe</w:t>
            </w:r>
          </w:p>
        </w:tc>
      </w:tr>
      <w:tr w:rsidR="004356A6" w:rsidRPr="00377DED" w14:paraId="3EEA89CC" w14:textId="77777777" w:rsidTr="00657156">
        <w:trPr>
          <w:trHeight w:val="144"/>
        </w:trPr>
        <w:tc>
          <w:tcPr>
            <w:tcW w:w="48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4EB4F713"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9</w:t>
            </w:r>
          </w:p>
        </w:tc>
        <w:tc>
          <w:tcPr>
            <w:tcW w:w="31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0F777F0E"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 xml:space="preserve">Województwo </w:t>
            </w:r>
          </w:p>
        </w:tc>
        <w:tc>
          <w:tcPr>
            <w:tcW w:w="54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7651E5D1" w14:textId="77777777" w:rsidR="004356A6" w:rsidRPr="00377DED" w:rsidRDefault="004356A6" w:rsidP="00657156">
            <w:pPr>
              <w:spacing w:after="200" w:line="240" w:lineRule="auto"/>
              <w:jc w:val="both"/>
              <w:rPr>
                <w:rFonts w:ascii="Calibri" w:eastAsia="Calibri" w:hAnsi="Calibri" w:cs="Times New Roman"/>
              </w:rPr>
            </w:pPr>
          </w:p>
        </w:tc>
      </w:tr>
      <w:tr w:rsidR="004356A6" w:rsidRPr="00377DED" w14:paraId="3316837B" w14:textId="77777777" w:rsidTr="00657156">
        <w:trPr>
          <w:trHeight w:val="57"/>
        </w:trPr>
        <w:tc>
          <w:tcPr>
            <w:tcW w:w="48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46B52F26"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10</w:t>
            </w:r>
          </w:p>
        </w:tc>
        <w:tc>
          <w:tcPr>
            <w:tcW w:w="31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2FDEAF0E"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Powiat</w:t>
            </w:r>
          </w:p>
        </w:tc>
        <w:tc>
          <w:tcPr>
            <w:tcW w:w="54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CEE754B" w14:textId="77777777" w:rsidR="004356A6" w:rsidRPr="00377DED" w:rsidRDefault="004356A6" w:rsidP="00657156">
            <w:pPr>
              <w:spacing w:after="200" w:line="240" w:lineRule="auto"/>
              <w:jc w:val="both"/>
              <w:rPr>
                <w:rFonts w:ascii="Calibri" w:eastAsia="Calibri" w:hAnsi="Calibri" w:cs="Times New Roman"/>
              </w:rPr>
            </w:pPr>
          </w:p>
        </w:tc>
      </w:tr>
      <w:tr w:rsidR="004356A6" w:rsidRPr="00377DED" w14:paraId="6BF00F30" w14:textId="77777777" w:rsidTr="00657156">
        <w:trPr>
          <w:trHeight w:val="118"/>
        </w:trPr>
        <w:tc>
          <w:tcPr>
            <w:tcW w:w="48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01BED93C"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11</w:t>
            </w:r>
          </w:p>
        </w:tc>
        <w:tc>
          <w:tcPr>
            <w:tcW w:w="31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11A07438"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Gmina</w:t>
            </w:r>
          </w:p>
        </w:tc>
        <w:tc>
          <w:tcPr>
            <w:tcW w:w="54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53973C45" w14:textId="77777777" w:rsidR="004356A6" w:rsidRPr="00377DED" w:rsidRDefault="004356A6" w:rsidP="00657156">
            <w:pPr>
              <w:spacing w:after="200" w:line="240" w:lineRule="auto"/>
              <w:jc w:val="both"/>
              <w:rPr>
                <w:rFonts w:ascii="Calibri" w:eastAsia="Calibri" w:hAnsi="Calibri" w:cs="Times New Roman"/>
              </w:rPr>
            </w:pPr>
          </w:p>
        </w:tc>
      </w:tr>
      <w:tr w:rsidR="004356A6" w:rsidRPr="00377DED" w14:paraId="4CE019CA" w14:textId="77777777" w:rsidTr="00657156">
        <w:trPr>
          <w:trHeight w:val="118"/>
        </w:trPr>
        <w:tc>
          <w:tcPr>
            <w:tcW w:w="48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73838265"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12</w:t>
            </w:r>
          </w:p>
        </w:tc>
        <w:tc>
          <w:tcPr>
            <w:tcW w:w="31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172E5481"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Miejscowość</w:t>
            </w:r>
          </w:p>
        </w:tc>
        <w:tc>
          <w:tcPr>
            <w:tcW w:w="54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76C9D6C" w14:textId="77777777" w:rsidR="004356A6" w:rsidRPr="00377DED" w:rsidRDefault="004356A6" w:rsidP="00657156">
            <w:pPr>
              <w:spacing w:after="200" w:line="240" w:lineRule="auto"/>
              <w:jc w:val="both"/>
              <w:rPr>
                <w:rFonts w:ascii="Calibri" w:eastAsia="Calibri" w:hAnsi="Calibri" w:cs="Times New Roman"/>
              </w:rPr>
            </w:pPr>
          </w:p>
        </w:tc>
      </w:tr>
      <w:tr w:rsidR="004356A6" w:rsidRPr="00377DED" w14:paraId="491F5C37" w14:textId="77777777" w:rsidTr="00657156">
        <w:trPr>
          <w:trHeight w:val="118"/>
        </w:trPr>
        <w:tc>
          <w:tcPr>
            <w:tcW w:w="48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4C4A4741"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13</w:t>
            </w:r>
          </w:p>
        </w:tc>
        <w:tc>
          <w:tcPr>
            <w:tcW w:w="31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589C5F87"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Ulica</w:t>
            </w:r>
          </w:p>
        </w:tc>
        <w:tc>
          <w:tcPr>
            <w:tcW w:w="54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209B2DC" w14:textId="77777777" w:rsidR="004356A6" w:rsidRPr="00377DED" w:rsidRDefault="004356A6" w:rsidP="00657156">
            <w:pPr>
              <w:spacing w:after="200" w:line="240" w:lineRule="auto"/>
              <w:jc w:val="both"/>
              <w:rPr>
                <w:rFonts w:ascii="Calibri" w:eastAsia="Calibri" w:hAnsi="Calibri" w:cs="Times New Roman"/>
              </w:rPr>
            </w:pPr>
          </w:p>
        </w:tc>
      </w:tr>
      <w:tr w:rsidR="004356A6" w:rsidRPr="00377DED" w14:paraId="77A29BFB" w14:textId="77777777" w:rsidTr="00657156">
        <w:trPr>
          <w:trHeight w:val="118"/>
        </w:trPr>
        <w:tc>
          <w:tcPr>
            <w:tcW w:w="48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53218FF6"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14</w:t>
            </w:r>
          </w:p>
        </w:tc>
        <w:tc>
          <w:tcPr>
            <w:tcW w:w="31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499CA303"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Nr budynku</w:t>
            </w:r>
          </w:p>
        </w:tc>
        <w:tc>
          <w:tcPr>
            <w:tcW w:w="54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9269158" w14:textId="77777777" w:rsidR="004356A6" w:rsidRPr="00377DED" w:rsidRDefault="004356A6" w:rsidP="00657156">
            <w:pPr>
              <w:spacing w:after="200" w:line="240" w:lineRule="auto"/>
              <w:jc w:val="both"/>
              <w:rPr>
                <w:rFonts w:ascii="Calibri" w:eastAsia="Calibri" w:hAnsi="Calibri" w:cs="Times New Roman"/>
              </w:rPr>
            </w:pPr>
          </w:p>
        </w:tc>
      </w:tr>
      <w:tr w:rsidR="004356A6" w:rsidRPr="00377DED" w14:paraId="282BA898" w14:textId="77777777" w:rsidTr="00657156">
        <w:trPr>
          <w:trHeight w:val="118"/>
        </w:trPr>
        <w:tc>
          <w:tcPr>
            <w:tcW w:w="48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3446E32C"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15</w:t>
            </w:r>
          </w:p>
        </w:tc>
        <w:tc>
          <w:tcPr>
            <w:tcW w:w="31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1E85D38C"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Nr lokalu</w:t>
            </w:r>
          </w:p>
        </w:tc>
        <w:tc>
          <w:tcPr>
            <w:tcW w:w="54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F115D0E" w14:textId="77777777" w:rsidR="004356A6" w:rsidRPr="00377DED" w:rsidRDefault="004356A6" w:rsidP="00657156">
            <w:pPr>
              <w:spacing w:after="200" w:line="240" w:lineRule="auto"/>
              <w:jc w:val="both"/>
              <w:rPr>
                <w:rFonts w:ascii="Calibri" w:eastAsia="Calibri" w:hAnsi="Calibri" w:cs="Times New Roman"/>
              </w:rPr>
            </w:pPr>
          </w:p>
        </w:tc>
      </w:tr>
      <w:tr w:rsidR="004356A6" w:rsidRPr="00377DED" w14:paraId="02AC08FD" w14:textId="77777777" w:rsidTr="00657156">
        <w:trPr>
          <w:trHeight w:val="118"/>
        </w:trPr>
        <w:tc>
          <w:tcPr>
            <w:tcW w:w="48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2DEFA623"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16</w:t>
            </w:r>
          </w:p>
        </w:tc>
        <w:tc>
          <w:tcPr>
            <w:tcW w:w="31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5DC55B2A"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Kod pocztowy</w:t>
            </w:r>
          </w:p>
        </w:tc>
        <w:tc>
          <w:tcPr>
            <w:tcW w:w="54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77473AEA" w14:textId="77777777" w:rsidR="004356A6" w:rsidRPr="00377DED" w:rsidRDefault="004356A6" w:rsidP="00657156">
            <w:pPr>
              <w:spacing w:after="200" w:line="240" w:lineRule="auto"/>
              <w:jc w:val="both"/>
              <w:rPr>
                <w:rFonts w:ascii="Calibri" w:eastAsia="Calibri" w:hAnsi="Calibri" w:cs="Times New Roman"/>
              </w:rPr>
            </w:pPr>
          </w:p>
        </w:tc>
      </w:tr>
      <w:tr w:rsidR="004356A6" w:rsidRPr="00377DED" w14:paraId="19A01D23" w14:textId="77777777" w:rsidTr="00657156">
        <w:trPr>
          <w:trHeight w:val="118"/>
        </w:trPr>
        <w:tc>
          <w:tcPr>
            <w:tcW w:w="48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1CE18DA1"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17</w:t>
            </w:r>
          </w:p>
        </w:tc>
        <w:tc>
          <w:tcPr>
            <w:tcW w:w="31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14032A6B"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Telefon kontaktowy</w:t>
            </w:r>
          </w:p>
        </w:tc>
        <w:tc>
          <w:tcPr>
            <w:tcW w:w="54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587EF594" w14:textId="77777777" w:rsidR="004356A6" w:rsidRPr="00377DED" w:rsidRDefault="004356A6" w:rsidP="00657156">
            <w:pPr>
              <w:spacing w:after="200" w:line="240" w:lineRule="auto"/>
              <w:jc w:val="both"/>
              <w:rPr>
                <w:rFonts w:ascii="Calibri" w:eastAsia="Calibri" w:hAnsi="Calibri" w:cs="Times New Roman"/>
              </w:rPr>
            </w:pPr>
          </w:p>
        </w:tc>
      </w:tr>
      <w:tr w:rsidR="004356A6" w:rsidRPr="00377DED" w14:paraId="70783558" w14:textId="77777777" w:rsidTr="00657156">
        <w:trPr>
          <w:trHeight w:val="118"/>
        </w:trPr>
        <w:tc>
          <w:tcPr>
            <w:tcW w:w="48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2E8A908C"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18</w:t>
            </w:r>
          </w:p>
        </w:tc>
        <w:tc>
          <w:tcPr>
            <w:tcW w:w="31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14D8139E"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Adres e-mail</w:t>
            </w:r>
          </w:p>
        </w:tc>
        <w:tc>
          <w:tcPr>
            <w:tcW w:w="54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40755630" w14:textId="77777777" w:rsidR="004356A6" w:rsidRPr="00377DED" w:rsidRDefault="004356A6" w:rsidP="00657156">
            <w:pPr>
              <w:spacing w:after="200" w:line="240" w:lineRule="auto"/>
              <w:jc w:val="both"/>
              <w:rPr>
                <w:rFonts w:ascii="Calibri" w:eastAsia="Calibri" w:hAnsi="Calibri" w:cs="Times New Roman"/>
              </w:rPr>
            </w:pPr>
          </w:p>
        </w:tc>
      </w:tr>
      <w:tr w:rsidR="004356A6" w:rsidRPr="00377DED" w14:paraId="06E5527B" w14:textId="77777777" w:rsidTr="00657156">
        <w:trPr>
          <w:trHeight w:val="118"/>
        </w:trPr>
        <w:tc>
          <w:tcPr>
            <w:tcW w:w="48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4EA35CDD"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19</w:t>
            </w:r>
          </w:p>
        </w:tc>
        <w:tc>
          <w:tcPr>
            <w:tcW w:w="31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6C2E79B3"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Status osoby na rynku pracy w chwili przystąpienia do projektu</w:t>
            </w:r>
          </w:p>
        </w:tc>
        <w:tc>
          <w:tcPr>
            <w:tcW w:w="54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4DFFCC0D" w14:textId="77777777" w:rsidR="004356A6" w:rsidRPr="00377DED" w:rsidRDefault="004356A6" w:rsidP="00657156">
            <w:pPr>
              <w:numPr>
                <w:ilvl w:val="0"/>
                <w:numId w:val="6"/>
              </w:numPr>
              <w:spacing w:after="0" w:line="240" w:lineRule="auto"/>
              <w:ind w:left="343"/>
              <w:contextualSpacing/>
              <w:jc w:val="both"/>
              <w:rPr>
                <w:rFonts w:ascii="Calibri" w:eastAsia="Times New Roman" w:hAnsi="Calibri" w:cs="Calibri"/>
                <w:b/>
                <w:lang w:eastAsia="ar-SA"/>
              </w:rPr>
            </w:pPr>
            <w:r w:rsidRPr="00377DED">
              <w:rPr>
                <w:rFonts w:ascii="Calibri" w:eastAsia="Times New Roman" w:hAnsi="Calibri" w:cs="Calibri"/>
                <w:b/>
                <w:lang w:eastAsia="ar-SA"/>
              </w:rPr>
              <w:t xml:space="preserve">osoba bezrobotna </w:t>
            </w:r>
            <w:r w:rsidRPr="00377DED">
              <w:rPr>
                <w:rFonts w:ascii="Calibri" w:eastAsia="Times New Roman" w:hAnsi="Calibri" w:cs="Calibri"/>
                <w:b/>
                <w:u w:val="single"/>
                <w:lang w:eastAsia="ar-SA"/>
              </w:rPr>
              <w:t>zarejestrowana</w:t>
            </w:r>
            <w:r w:rsidRPr="00377DED">
              <w:rPr>
                <w:rFonts w:ascii="Calibri" w:eastAsia="Times New Roman" w:hAnsi="Calibri" w:cs="Calibri"/>
                <w:b/>
                <w:lang w:eastAsia="ar-SA"/>
              </w:rPr>
              <w:t xml:space="preserve"> w ewidencji urzędów pracy</w:t>
            </w:r>
          </w:p>
          <w:p w14:paraId="6943EAA8" w14:textId="77777777" w:rsidR="004356A6" w:rsidRPr="00377DED" w:rsidRDefault="004356A6" w:rsidP="00657156">
            <w:pPr>
              <w:numPr>
                <w:ilvl w:val="1"/>
                <w:numId w:val="6"/>
              </w:numPr>
              <w:spacing w:after="0" w:line="240" w:lineRule="auto"/>
              <w:ind w:left="768"/>
              <w:contextualSpacing/>
              <w:jc w:val="both"/>
              <w:rPr>
                <w:rFonts w:ascii="Calibri" w:eastAsia="Times New Roman" w:hAnsi="Calibri" w:cs="Calibri"/>
                <w:lang w:eastAsia="ar-SA"/>
              </w:rPr>
            </w:pPr>
            <w:r w:rsidRPr="00377DED">
              <w:rPr>
                <w:rFonts w:ascii="Calibri" w:eastAsia="Times New Roman" w:hAnsi="Calibri" w:cs="Calibri"/>
                <w:lang w:eastAsia="ar-SA"/>
              </w:rPr>
              <w:t>osoba długotrwale bezrobotna</w:t>
            </w:r>
          </w:p>
          <w:p w14:paraId="6D8E2A5C" w14:textId="77777777" w:rsidR="004356A6" w:rsidRPr="00377DED" w:rsidRDefault="004356A6" w:rsidP="00657156">
            <w:pPr>
              <w:numPr>
                <w:ilvl w:val="1"/>
                <w:numId w:val="6"/>
              </w:numPr>
              <w:spacing w:after="0" w:line="240" w:lineRule="auto"/>
              <w:ind w:left="768"/>
              <w:contextualSpacing/>
              <w:jc w:val="both"/>
              <w:rPr>
                <w:rFonts w:ascii="Calibri" w:eastAsia="Times New Roman" w:hAnsi="Calibri" w:cs="Calibri"/>
                <w:lang w:eastAsia="ar-SA"/>
              </w:rPr>
            </w:pPr>
            <w:r w:rsidRPr="00377DED">
              <w:rPr>
                <w:rFonts w:ascii="Calibri" w:eastAsia="Times New Roman" w:hAnsi="Calibri" w:cs="Calibri"/>
                <w:lang w:eastAsia="ar-SA"/>
              </w:rPr>
              <w:t>inne</w:t>
            </w:r>
          </w:p>
          <w:p w14:paraId="01FC0AE1" w14:textId="77777777" w:rsidR="004356A6" w:rsidRPr="00377DED" w:rsidRDefault="004356A6" w:rsidP="00657156">
            <w:pPr>
              <w:numPr>
                <w:ilvl w:val="0"/>
                <w:numId w:val="6"/>
              </w:numPr>
              <w:spacing w:after="0" w:line="240" w:lineRule="auto"/>
              <w:ind w:left="343"/>
              <w:contextualSpacing/>
              <w:jc w:val="both"/>
              <w:rPr>
                <w:rFonts w:ascii="Calibri" w:eastAsia="Times New Roman" w:hAnsi="Calibri" w:cs="Calibri"/>
                <w:b/>
              </w:rPr>
            </w:pPr>
            <w:r w:rsidRPr="00377DED">
              <w:rPr>
                <w:rFonts w:ascii="Calibri" w:eastAsia="Times New Roman" w:hAnsi="Calibri" w:cs="Calibri"/>
                <w:b/>
                <w:lang w:eastAsia="ar-SA"/>
              </w:rPr>
              <w:t xml:space="preserve">osoba bezrobotna </w:t>
            </w:r>
            <w:r w:rsidRPr="00377DED">
              <w:rPr>
                <w:rFonts w:ascii="Calibri" w:eastAsia="Times New Roman" w:hAnsi="Calibri" w:cs="Calibri"/>
                <w:b/>
                <w:u w:val="single"/>
                <w:lang w:eastAsia="ar-SA"/>
              </w:rPr>
              <w:t>niezarejestrowana</w:t>
            </w:r>
            <w:r w:rsidRPr="00377DED">
              <w:rPr>
                <w:rFonts w:ascii="Calibri" w:eastAsia="Times New Roman" w:hAnsi="Calibri" w:cs="Calibri"/>
                <w:b/>
                <w:lang w:eastAsia="ar-SA"/>
              </w:rPr>
              <w:t xml:space="preserve"> w ewidencji urzędów pracy, w tym:</w:t>
            </w:r>
          </w:p>
          <w:p w14:paraId="3D3A0C2A" w14:textId="77777777" w:rsidR="004356A6" w:rsidRPr="00377DED" w:rsidRDefault="004356A6" w:rsidP="00657156">
            <w:pPr>
              <w:numPr>
                <w:ilvl w:val="1"/>
                <w:numId w:val="6"/>
              </w:numPr>
              <w:spacing w:after="0" w:line="240" w:lineRule="auto"/>
              <w:ind w:left="768"/>
              <w:contextualSpacing/>
              <w:jc w:val="both"/>
              <w:rPr>
                <w:rFonts w:ascii="Calibri" w:eastAsia="Times New Roman" w:hAnsi="Calibri" w:cs="Calibri"/>
                <w:lang w:eastAsia="ar-SA"/>
              </w:rPr>
            </w:pPr>
            <w:r w:rsidRPr="00377DED">
              <w:rPr>
                <w:rFonts w:ascii="Calibri" w:eastAsia="Times New Roman" w:hAnsi="Calibri" w:cs="Calibri"/>
                <w:lang w:eastAsia="ar-SA"/>
              </w:rPr>
              <w:t>osoba długotrwale bezrobotna</w:t>
            </w:r>
          </w:p>
          <w:p w14:paraId="76F18A76" w14:textId="77777777" w:rsidR="004356A6" w:rsidRPr="00377DED" w:rsidRDefault="004356A6" w:rsidP="00657156">
            <w:pPr>
              <w:numPr>
                <w:ilvl w:val="1"/>
                <w:numId w:val="6"/>
              </w:numPr>
              <w:spacing w:after="0" w:line="240" w:lineRule="auto"/>
              <w:ind w:left="768"/>
              <w:contextualSpacing/>
              <w:jc w:val="both"/>
              <w:rPr>
                <w:rFonts w:ascii="Calibri" w:eastAsia="Times New Roman" w:hAnsi="Calibri" w:cs="Calibri"/>
                <w:lang w:eastAsia="ar-SA"/>
              </w:rPr>
            </w:pPr>
            <w:r w:rsidRPr="00377DED">
              <w:rPr>
                <w:rFonts w:ascii="Calibri" w:eastAsia="Times New Roman" w:hAnsi="Calibri" w:cs="Calibri"/>
                <w:lang w:eastAsia="ar-SA"/>
              </w:rPr>
              <w:lastRenderedPageBreak/>
              <w:t>inne</w:t>
            </w:r>
          </w:p>
          <w:p w14:paraId="2B59D498" w14:textId="77777777" w:rsidR="004356A6" w:rsidRPr="00377DED" w:rsidRDefault="004356A6" w:rsidP="00657156">
            <w:pPr>
              <w:numPr>
                <w:ilvl w:val="0"/>
                <w:numId w:val="6"/>
              </w:numPr>
              <w:spacing w:after="0" w:line="240" w:lineRule="auto"/>
              <w:ind w:left="343"/>
              <w:contextualSpacing/>
              <w:jc w:val="both"/>
              <w:rPr>
                <w:rFonts w:ascii="Calibri" w:eastAsia="Times New Roman" w:hAnsi="Calibri" w:cs="Calibri"/>
                <w:b/>
              </w:rPr>
            </w:pPr>
            <w:r w:rsidRPr="00377DED">
              <w:rPr>
                <w:rFonts w:ascii="Calibri" w:eastAsia="Times New Roman" w:hAnsi="Calibri" w:cs="Calibri"/>
                <w:b/>
                <w:lang w:eastAsia="ar-SA"/>
              </w:rPr>
              <w:t>osoba bierna zawodowo, w tym:</w:t>
            </w:r>
          </w:p>
          <w:p w14:paraId="303D8B49" w14:textId="77777777" w:rsidR="004356A6" w:rsidRPr="00377DED" w:rsidRDefault="004356A6" w:rsidP="00657156">
            <w:pPr>
              <w:numPr>
                <w:ilvl w:val="1"/>
                <w:numId w:val="6"/>
              </w:numPr>
              <w:spacing w:after="0" w:line="240" w:lineRule="auto"/>
              <w:ind w:left="768"/>
              <w:contextualSpacing/>
              <w:jc w:val="both"/>
              <w:rPr>
                <w:rFonts w:ascii="Calibri" w:eastAsia="Times New Roman" w:hAnsi="Calibri" w:cs="Calibri"/>
                <w:lang w:eastAsia="ar-SA"/>
              </w:rPr>
            </w:pPr>
            <w:r w:rsidRPr="00377DED">
              <w:rPr>
                <w:rFonts w:ascii="Calibri" w:eastAsia="Times New Roman" w:hAnsi="Calibri" w:cs="Calibri"/>
                <w:lang w:eastAsia="ar-SA"/>
              </w:rPr>
              <w:t>osoba ucząca się</w:t>
            </w:r>
          </w:p>
          <w:p w14:paraId="44152E9C" w14:textId="77777777" w:rsidR="004356A6" w:rsidRPr="00377DED" w:rsidRDefault="004356A6" w:rsidP="00657156">
            <w:pPr>
              <w:numPr>
                <w:ilvl w:val="1"/>
                <w:numId w:val="6"/>
              </w:numPr>
              <w:spacing w:after="0" w:line="240" w:lineRule="auto"/>
              <w:ind w:left="768"/>
              <w:contextualSpacing/>
              <w:jc w:val="both"/>
              <w:rPr>
                <w:rFonts w:ascii="Calibri" w:eastAsia="Times New Roman" w:hAnsi="Calibri" w:cs="Calibri"/>
                <w:lang w:eastAsia="ar-SA"/>
              </w:rPr>
            </w:pPr>
            <w:r w:rsidRPr="00377DED">
              <w:rPr>
                <w:rFonts w:ascii="Calibri" w:eastAsia="Times New Roman" w:hAnsi="Calibri" w:cs="Calibri"/>
                <w:lang w:eastAsia="ar-SA"/>
              </w:rPr>
              <w:t>osoba nieuczestnicząca w kształceniu lub szkoleniu</w:t>
            </w:r>
          </w:p>
          <w:p w14:paraId="7BA9EE42" w14:textId="77777777" w:rsidR="004356A6" w:rsidRPr="00377DED" w:rsidRDefault="004356A6" w:rsidP="00657156">
            <w:pPr>
              <w:numPr>
                <w:ilvl w:val="1"/>
                <w:numId w:val="6"/>
              </w:numPr>
              <w:spacing w:after="0" w:line="240" w:lineRule="auto"/>
              <w:ind w:left="768"/>
              <w:contextualSpacing/>
              <w:jc w:val="both"/>
              <w:rPr>
                <w:rFonts w:ascii="Calibri" w:eastAsia="Times New Roman" w:hAnsi="Calibri" w:cs="Calibri"/>
                <w:lang w:eastAsia="ar-SA"/>
              </w:rPr>
            </w:pPr>
            <w:r w:rsidRPr="00377DED">
              <w:rPr>
                <w:rFonts w:ascii="Calibri" w:eastAsia="Times New Roman" w:hAnsi="Calibri" w:cs="Calibri"/>
                <w:lang w:eastAsia="ar-SA"/>
              </w:rPr>
              <w:t>inne</w:t>
            </w:r>
          </w:p>
          <w:p w14:paraId="41266724" w14:textId="77777777" w:rsidR="004356A6" w:rsidRPr="00377DED" w:rsidRDefault="004356A6" w:rsidP="00657156">
            <w:pPr>
              <w:numPr>
                <w:ilvl w:val="0"/>
                <w:numId w:val="6"/>
              </w:numPr>
              <w:spacing w:after="0" w:line="240" w:lineRule="auto"/>
              <w:ind w:left="343"/>
              <w:contextualSpacing/>
              <w:jc w:val="both"/>
              <w:rPr>
                <w:rFonts w:ascii="Calibri" w:eastAsia="Times New Roman" w:hAnsi="Calibri" w:cs="Calibri"/>
                <w:b/>
                <w:lang w:eastAsia="ar-SA"/>
              </w:rPr>
            </w:pPr>
            <w:r w:rsidRPr="00377DED">
              <w:rPr>
                <w:rFonts w:ascii="Calibri" w:eastAsia="Times New Roman" w:hAnsi="Calibri" w:cs="Calibri"/>
                <w:b/>
                <w:lang w:eastAsia="ar-SA"/>
              </w:rPr>
              <w:t>osoba pracująca</w:t>
            </w:r>
          </w:p>
          <w:p w14:paraId="794FB202" w14:textId="77777777" w:rsidR="004356A6" w:rsidRPr="00377DED" w:rsidRDefault="004356A6" w:rsidP="00657156">
            <w:pPr>
              <w:suppressAutoHyphens/>
              <w:spacing w:before="120" w:after="120" w:line="240" w:lineRule="auto"/>
              <w:ind w:left="201"/>
              <w:contextualSpacing/>
              <w:jc w:val="both"/>
              <w:rPr>
                <w:rFonts w:ascii="Calibri" w:eastAsia="Times New Roman" w:hAnsi="Calibri" w:cs="Calibri"/>
                <w:lang w:eastAsia="ar-SA"/>
              </w:rPr>
            </w:pPr>
            <w:r w:rsidRPr="00377DED">
              <w:rPr>
                <w:rFonts w:ascii="Calibri" w:eastAsia="Times New Roman" w:hAnsi="Calibri" w:cs="Calibri"/>
                <w:lang w:eastAsia="ar-SA"/>
              </w:rPr>
              <w:t>- wykonywany zawód:</w:t>
            </w:r>
          </w:p>
          <w:p w14:paraId="016CE014" w14:textId="77777777" w:rsidR="004356A6" w:rsidRPr="00377DED" w:rsidRDefault="004356A6" w:rsidP="00657156">
            <w:pPr>
              <w:suppressAutoHyphens/>
              <w:spacing w:before="120" w:after="120" w:line="240" w:lineRule="auto"/>
              <w:ind w:left="720"/>
              <w:contextualSpacing/>
              <w:jc w:val="both"/>
              <w:rPr>
                <w:rFonts w:ascii="Calibri" w:eastAsia="Times New Roman" w:hAnsi="Calibri" w:cs="Calibri"/>
                <w:lang w:eastAsia="ar-SA"/>
              </w:rPr>
            </w:pPr>
            <w:r w:rsidRPr="00377DED">
              <w:rPr>
                <w:rFonts w:ascii="Calibri" w:eastAsia="Times New Roman" w:hAnsi="Calibri" w:cs="Calibri"/>
                <w:lang w:eastAsia="ar-SA"/>
              </w:rPr>
              <w:t>………………………………………………………………</w:t>
            </w:r>
          </w:p>
          <w:p w14:paraId="48DD21BA" w14:textId="77777777" w:rsidR="004356A6" w:rsidRPr="00377DED" w:rsidRDefault="004356A6" w:rsidP="00657156">
            <w:pPr>
              <w:suppressAutoHyphens/>
              <w:spacing w:before="120" w:after="0" w:line="240" w:lineRule="auto"/>
              <w:ind w:left="201"/>
              <w:contextualSpacing/>
              <w:jc w:val="both"/>
              <w:rPr>
                <w:rFonts w:ascii="Calibri" w:eastAsia="Times New Roman" w:hAnsi="Calibri" w:cs="Calibri"/>
                <w:lang w:eastAsia="ar-SA"/>
              </w:rPr>
            </w:pPr>
            <w:r w:rsidRPr="00377DED">
              <w:rPr>
                <w:rFonts w:ascii="Calibri" w:eastAsia="Times New Roman" w:hAnsi="Calibri" w:cs="Calibri"/>
                <w:lang w:eastAsia="ar-SA"/>
              </w:rPr>
              <w:t>- zatrudniony w (</w:t>
            </w:r>
            <w:r w:rsidRPr="00377DED">
              <w:rPr>
                <w:rFonts w:ascii="Calibri" w:eastAsia="Times New Roman" w:hAnsi="Calibri" w:cs="Calibri"/>
                <w:u w:val="single"/>
                <w:lang w:eastAsia="ar-SA"/>
              </w:rPr>
              <w:t>PROSZĘ PODAĆ DOKŁADNĄ NAZWĘ</w:t>
            </w:r>
            <w:r w:rsidRPr="00377DED">
              <w:rPr>
                <w:rFonts w:ascii="Calibri" w:eastAsia="Times New Roman" w:hAnsi="Calibri" w:cs="Calibri"/>
                <w:lang w:eastAsia="ar-SA"/>
              </w:rPr>
              <w:t>):</w:t>
            </w:r>
          </w:p>
          <w:p w14:paraId="6663BAD4" w14:textId="77777777" w:rsidR="004356A6" w:rsidRPr="00377DED" w:rsidRDefault="004356A6" w:rsidP="00657156">
            <w:pPr>
              <w:suppressAutoHyphens/>
              <w:spacing w:after="0" w:line="240" w:lineRule="auto"/>
              <w:ind w:left="720"/>
              <w:contextualSpacing/>
              <w:jc w:val="both"/>
              <w:rPr>
                <w:rFonts w:ascii="Calibri" w:eastAsia="Times New Roman" w:hAnsi="Calibri" w:cs="Calibri"/>
                <w:lang w:eastAsia="ar-SA"/>
              </w:rPr>
            </w:pPr>
          </w:p>
          <w:p w14:paraId="1B034FA7" w14:textId="77777777" w:rsidR="004356A6" w:rsidRPr="00377DED" w:rsidRDefault="004356A6" w:rsidP="00657156">
            <w:pPr>
              <w:suppressAutoHyphens/>
              <w:spacing w:after="0" w:line="240" w:lineRule="auto"/>
              <w:ind w:left="720"/>
              <w:contextualSpacing/>
              <w:jc w:val="both"/>
              <w:rPr>
                <w:rFonts w:ascii="Calibri" w:eastAsia="Times New Roman" w:hAnsi="Calibri" w:cs="Calibri"/>
                <w:lang w:eastAsia="ar-SA"/>
              </w:rPr>
            </w:pPr>
            <w:r w:rsidRPr="00377DED">
              <w:rPr>
                <w:rFonts w:ascii="Calibri" w:eastAsia="Times New Roman" w:hAnsi="Calibri" w:cs="Calibri"/>
                <w:lang w:eastAsia="ar-SA"/>
              </w:rPr>
              <w:t>………………………………………………………………</w:t>
            </w:r>
          </w:p>
          <w:p w14:paraId="69137E13" w14:textId="77777777" w:rsidR="004356A6" w:rsidRPr="00377DED" w:rsidRDefault="004356A6" w:rsidP="00657156">
            <w:pPr>
              <w:suppressAutoHyphens/>
              <w:spacing w:after="0" w:line="240" w:lineRule="auto"/>
              <w:ind w:left="720"/>
              <w:contextualSpacing/>
              <w:jc w:val="both"/>
              <w:rPr>
                <w:rFonts w:ascii="Calibri" w:eastAsia="Times New Roman" w:hAnsi="Calibri" w:cs="Calibri"/>
                <w:lang w:eastAsia="ar-SA"/>
              </w:rPr>
            </w:pPr>
          </w:p>
          <w:p w14:paraId="2BD898E3" w14:textId="77777777" w:rsidR="004356A6" w:rsidRPr="00377DED" w:rsidRDefault="004356A6" w:rsidP="00657156">
            <w:pPr>
              <w:suppressAutoHyphens/>
              <w:spacing w:after="0" w:line="240" w:lineRule="auto"/>
              <w:ind w:left="720"/>
              <w:contextualSpacing/>
              <w:jc w:val="both"/>
              <w:rPr>
                <w:rFonts w:ascii="Calibri" w:eastAsia="Times New Roman" w:hAnsi="Calibri" w:cs="Calibri"/>
                <w:lang w:eastAsia="ar-SA"/>
              </w:rPr>
            </w:pPr>
            <w:r w:rsidRPr="00377DED">
              <w:rPr>
                <w:rFonts w:ascii="Calibri" w:eastAsia="Times New Roman" w:hAnsi="Calibri" w:cs="Calibri"/>
                <w:lang w:eastAsia="ar-SA"/>
              </w:rPr>
              <w:t>………………………………………………………………</w:t>
            </w:r>
          </w:p>
          <w:p w14:paraId="2F6E0B37" w14:textId="77777777" w:rsidR="004356A6" w:rsidRPr="00377DED" w:rsidRDefault="004356A6" w:rsidP="00657156">
            <w:pPr>
              <w:suppressAutoHyphens/>
              <w:spacing w:after="0" w:line="240" w:lineRule="auto"/>
              <w:ind w:left="720"/>
              <w:contextualSpacing/>
              <w:jc w:val="both"/>
              <w:rPr>
                <w:rFonts w:ascii="Calibri" w:eastAsia="Times New Roman" w:hAnsi="Calibri" w:cs="Calibri"/>
                <w:lang w:eastAsia="ar-SA"/>
              </w:rPr>
            </w:pPr>
          </w:p>
          <w:p w14:paraId="2BB11326" w14:textId="77777777" w:rsidR="004356A6" w:rsidRPr="00377DED" w:rsidRDefault="004356A6" w:rsidP="00657156">
            <w:pPr>
              <w:suppressAutoHyphens/>
              <w:spacing w:after="0" w:line="240" w:lineRule="auto"/>
              <w:ind w:left="201"/>
              <w:contextualSpacing/>
              <w:jc w:val="both"/>
              <w:rPr>
                <w:rFonts w:ascii="Calibri" w:eastAsia="Times New Roman" w:hAnsi="Calibri" w:cs="Calibri"/>
                <w:lang w:eastAsia="ar-SA"/>
              </w:rPr>
            </w:pPr>
            <w:r w:rsidRPr="00377DED">
              <w:rPr>
                <w:rFonts w:ascii="Calibri" w:eastAsia="Times New Roman" w:hAnsi="Calibri" w:cs="Calibri"/>
                <w:lang w:eastAsia="ar-SA"/>
              </w:rPr>
              <w:t>- rodzaj miejsca zatrudnienia:</w:t>
            </w:r>
          </w:p>
          <w:p w14:paraId="43386E4C" w14:textId="77777777" w:rsidR="004356A6" w:rsidRPr="00377DED" w:rsidRDefault="004356A6" w:rsidP="00657156">
            <w:pPr>
              <w:numPr>
                <w:ilvl w:val="0"/>
                <w:numId w:val="7"/>
              </w:numPr>
              <w:spacing w:after="0" w:line="240" w:lineRule="auto"/>
              <w:ind w:left="768"/>
              <w:contextualSpacing/>
              <w:jc w:val="both"/>
              <w:rPr>
                <w:rFonts w:ascii="Calibri" w:eastAsia="Times New Roman" w:hAnsi="Calibri" w:cs="Calibri"/>
                <w:lang w:eastAsia="ar-SA"/>
              </w:rPr>
            </w:pPr>
            <w:r w:rsidRPr="00377DED">
              <w:rPr>
                <w:rFonts w:ascii="Calibri" w:eastAsia="Times New Roman" w:hAnsi="Calibri" w:cs="Calibri"/>
                <w:lang w:eastAsia="ar-SA"/>
              </w:rPr>
              <w:t>administracja rządowa</w:t>
            </w:r>
          </w:p>
          <w:p w14:paraId="66EC3D1D" w14:textId="77777777" w:rsidR="004356A6" w:rsidRPr="00377DED" w:rsidRDefault="004356A6" w:rsidP="00657156">
            <w:pPr>
              <w:numPr>
                <w:ilvl w:val="0"/>
                <w:numId w:val="7"/>
              </w:numPr>
              <w:spacing w:after="0" w:line="240" w:lineRule="auto"/>
              <w:ind w:left="768"/>
              <w:contextualSpacing/>
              <w:jc w:val="both"/>
              <w:rPr>
                <w:rFonts w:ascii="Calibri" w:eastAsia="Times New Roman" w:hAnsi="Calibri" w:cs="Calibri"/>
                <w:lang w:eastAsia="ar-SA"/>
              </w:rPr>
            </w:pPr>
            <w:r w:rsidRPr="00377DED">
              <w:rPr>
                <w:rFonts w:ascii="Calibri" w:eastAsia="Times New Roman" w:hAnsi="Calibri" w:cs="Calibri"/>
                <w:lang w:eastAsia="ar-SA"/>
              </w:rPr>
              <w:t>administracja samorządowa</w:t>
            </w:r>
          </w:p>
          <w:p w14:paraId="0FF163C5" w14:textId="77777777" w:rsidR="004356A6" w:rsidRPr="00377DED" w:rsidRDefault="004356A6" w:rsidP="00657156">
            <w:pPr>
              <w:numPr>
                <w:ilvl w:val="0"/>
                <w:numId w:val="7"/>
              </w:numPr>
              <w:spacing w:after="0" w:line="240" w:lineRule="auto"/>
              <w:ind w:left="768"/>
              <w:contextualSpacing/>
              <w:jc w:val="both"/>
              <w:rPr>
                <w:rFonts w:ascii="Calibri" w:eastAsia="Times New Roman" w:hAnsi="Calibri" w:cs="Calibri"/>
                <w:lang w:eastAsia="ar-SA"/>
              </w:rPr>
            </w:pPr>
            <w:r w:rsidRPr="00377DED">
              <w:rPr>
                <w:rFonts w:ascii="Calibri" w:eastAsia="Times New Roman" w:hAnsi="Calibri" w:cs="Calibri"/>
                <w:lang w:eastAsia="ar-SA"/>
              </w:rPr>
              <w:t>mikro, małe lub średnie przedsiębiorstwo</w:t>
            </w:r>
          </w:p>
          <w:p w14:paraId="3A8D3510" w14:textId="77777777" w:rsidR="004356A6" w:rsidRPr="00377DED" w:rsidRDefault="004356A6" w:rsidP="00657156">
            <w:pPr>
              <w:numPr>
                <w:ilvl w:val="0"/>
                <w:numId w:val="7"/>
              </w:numPr>
              <w:spacing w:after="0" w:line="240" w:lineRule="auto"/>
              <w:ind w:left="768"/>
              <w:contextualSpacing/>
              <w:jc w:val="both"/>
              <w:rPr>
                <w:rFonts w:ascii="Calibri" w:eastAsia="Times New Roman" w:hAnsi="Calibri" w:cs="Calibri"/>
                <w:lang w:eastAsia="ar-SA"/>
              </w:rPr>
            </w:pPr>
            <w:r w:rsidRPr="00377DED">
              <w:rPr>
                <w:rFonts w:ascii="Calibri" w:eastAsia="Times New Roman" w:hAnsi="Calibri" w:cs="Calibri"/>
                <w:lang w:eastAsia="ar-SA"/>
              </w:rPr>
              <w:t>duże przedsiębiorstwo</w:t>
            </w:r>
          </w:p>
          <w:p w14:paraId="56397F01" w14:textId="77777777" w:rsidR="004356A6" w:rsidRPr="00377DED" w:rsidRDefault="004356A6" w:rsidP="00657156">
            <w:pPr>
              <w:numPr>
                <w:ilvl w:val="0"/>
                <w:numId w:val="7"/>
              </w:numPr>
              <w:spacing w:after="0" w:line="240" w:lineRule="auto"/>
              <w:ind w:left="768"/>
              <w:contextualSpacing/>
              <w:jc w:val="both"/>
              <w:rPr>
                <w:rFonts w:ascii="Calibri" w:eastAsia="Times New Roman" w:hAnsi="Calibri" w:cs="Calibri"/>
                <w:lang w:eastAsia="ar-SA"/>
              </w:rPr>
            </w:pPr>
            <w:r w:rsidRPr="00377DED">
              <w:rPr>
                <w:rFonts w:ascii="Calibri" w:eastAsia="Times New Roman" w:hAnsi="Calibri" w:cs="Calibri"/>
                <w:lang w:eastAsia="ar-SA"/>
              </w:rPr>
              <w:t>własna działalność gospodarcza</w:t>
            </w:r>
          </w:p>
          <w:p w14:paraId="76CA1B2F" w14:textId="77777777" w:rsidR="004356A6" w:rsidRPr="00377DED" w:rsidRDefault="004356A6" w:rsidP="00657156">
            <w:pPr>
              <w:numPr>
                <w:ilvl w:val="0"/>
                <w:numId w:val="7"/>
              </w:numPr>
              <w:spacing w:after="0" w:line="240" w:lineRule="auto"/>
              <w:ind w:left="768"/>
              <w:contextualSpacing/>
              <w:jc w:val="both"/>
              <w:rPr>
                <w:rFonts w:ascii="Calibri" w:eastAsia="Times New Roman" w:hAnsi="Calibri" w:cs="Calibri"/>
                <w:lang w:eastAsia="ar-SA"/>
              </w:rPr>
            </w:pPr>
            <w:r w:rsidRPr="00377DED">
              <w:rPr>
                <w:rFonts w:ascii="Calibri" w:eastAsia="Times New Roman" w:hAnsi="Calibri" w:cs="Calibri"/>
                <w:lang w:eastAsia="ar-SA"/>
              </w:rPr>
              <w:t>organizacja pozarządowa</w:t>
            </w:r>
          </w:p>
          <w:p w14:paraId="4281C167" w14:textId="77777777" w:rsidR="004356A6" w:rsidRPr="00377DED" w:rsidRDefault="004356A6" w:rsidP="00657156">
            <w:pPr>
              <w:numPr>
                <w:ilvl w:val="0"/>
                <w:numId w:val="7"/>
              </w:numPr>
              <w:spacing w:after="0" w:line="240" w:lineRule="auto"/>
              <w:ind w:left="768"/>
              <w:contextualSpacing/>
              <w:jc w:val="both"/>
              <w:rPr>
                <w:rFonts w:ascii="Calibri" w:eastAsia="Times New Roman" w:hAnsi="Calibri" w:cs="Calibri"/>
              </w:rPr>
            </w:pPr>
            <w:r w:rsidRPr="00377DED">
              <w:rPr>
                <w:rFonts w:ascii="Calibri" w:eastAsia="Times New Roman" w:hAnsi="Calibri" w:cs="Calibri"/>
                <w:lang w:eastAsia="ar-SA"/>
              </w:rPr>
              <w:t>inne</w:t>
            </w:r>
          </w:p>
        </w:tc>
      </w:tr>
      <w:tr w:rsidR="004356A6" w:rsidRPr="00377DED" w14:paraId="503B18CE" w14:textId="77777777" w:rsidTr="00657156">
        <w:trPr>
          <w:trHeight w:val="118"/>
        </w:trPr>
        <w:tc>
          <w:tcPr>
            <w:tcW w:w="48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2699E5CB" w14:textId="77777777" w:rsidR="004356A6" w:rsidRPr="00377DED" w:rsidRDefault="004356A6" w:rsidP="00657156">
            <w:pPr>
              <w:spacing w:after="0" w:line="276" w:lineRule="auto"/>
              <w:rPr>
                <w:rFonts w:ascii="Calibri" w:eastAsia="Calibri" w:hAnsi="Calibri" w:cs="Times New Roman"/>
              </w:rPr>
            </w:pPr>
          </w:p>
          <w:p w14:paraId="79115D8E" w14:textId="77777777" w:rsidR="004356A6" w:rsidRPr="00377DED" w:rsidRDefault="004356A6" w:rsidP="00657156">
            <w:pPr>
              <w:spacing w:after="0" w:line="276" w:lineRule="auto"/>
              <w:rPr>
                <w:rFonts w:ascii="Calibri" w:eastAsia="Calibri" w:hAnsi="Calibri" w:cs="Times New Roman"/>
              </w:rPr>
            </w:pPr>
            <w:r w:rsidRPr="00377DED">
              <w:rPr>
                <w:rFonts w:ascii="Calibri" w:eastAsia="Calibri" w:hAnsi="Calibri" w:cs="Times New Roman"/>
              </w:rPr>
              <w:t>20</w:t>
            </w:r>
          </w:p>
        </w:tc>
        <w:tc>
          <w:tcPr>
            <w:tcW w:w="31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2A3F155C" w14:textId="77777777" w:rsidR="004356A6" w:rsidRPr="00377DED" w:rsidRDefault="004356A6" w:rsidP="00657156">
            <w:pPr>
              <w:spacing w:after="0" w:line="240" w:lineRule="auto"/>
              <w:jc w:val="both"/>
              <w:rPr>
                <w:rFonts w:ascii="Calibri" w:eastAsia="Calibri" w:hAnsi="Calibri" w:cs="Times New Roman"/>
              </w:rPr>
            </w:pPr>
            <w:r w:rsidRPr="00377DED">
              <w:rPr>
                <w:rFonts w:ascii="Calibri" w:eastAsia="Calibri" w:hAnsi="Calibri" w:cs="Times New Roman"/>
              </w:rPr>
              <w:t>Osoba należąca do mniejszości narodowej lub etnicznej, migrant, osoba obcego pochodzenia*</w:t>
            </w:r>
          </w:p>
        </w:tc>
        <w:tc>
          <w:tcPr>
            <w:tcW w:w="54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51233F2A" w14:textId="77777777" w:rsidR="004356A6" w:rsidRPr="00377DED" w:rsidRDefault="004356A6" w:rsidP="00657156">
            <w:pPr>
              <w:suppressAutoHyphens/>
              <w:spacing w:before="120" w:after="0" w:line="240" w:lineRule="auto"/>
              <w:ind w:left="720"/>
              <w:contextualSpacing/>
              <w:jc w:val="both"/>
              <w:rPr>
                <w:rFonts w:ascii="Calibri" w:eastAsia="Times New Roman" w:hAnsi="Calibri" w:cs="Calibri"/>
              </w:rPr>
            </w:pPr>
            <w:r w:rsidRPr="00377DED">
              <w:rPr>
                <w:rFonts w:ascii="Calibri" w:eastAsia="Times New Roman" w:hAnsi="Calibri" w:cs="Calibri"/>
                <w:lang w:eastAsia="ar-SA"/>
              </w:rPr>
              <w:t>TAK/NIE</w:t>
            </w:r>
          </w:p>
        </w:tc>
      </w:tr>
      <w:tr w:rsidR="004356A6" w:rsidRPr="00377DED" w14:paraId="0E839566" w14:textId="77777777" w:rsidTr="00657156">
        <w:trPr>
          <w:trHeight w:val="118"/>
        </w:trPr>
        <w:tc>
          <w:tcPr>
            <w:tcW w:w="48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06337BEB" w14:textId="77777777" w:rsidR="004356A6" w:rsidRPr="00377DED" w:rsidRDefault="004356A6" w:rsidP="00657156">
            <w:pPr>
              <w:spacing w:after="0" w:line="240" w:lineRule="auto"/>
              <w:jc w:val="both"/>
              <w:rPr>
                <w:rFonts w:ascii="Calibri" w:eastAsia="Calibri" w:hAnsi="Calibri" w:cs="Times New Roman"/>
              </w:rPr>
            </w:pPr>
            <w:r w:rsidRPr="00377DED">
              <w:rPr>
                <w:rFonts w:ascii="Calibri" w:eastAsia="Calibri" w:hAnsi="Calibri" w:cs="Times New Roman"/>
              </w:rPr>
              <w:t>21</w:t>
            </w:r>
          </w:p>
        </w:tc>
        <w:tc>
          <w:tcPr>
            <w:tcW w:w="31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00259B20" w14:textId="77777777" w:rsidR="004356A6" w:rsidRPr="00377DED" w:rsidRDefault="004356A6" w:rsidP="00657156">
            <w:pPr>
              <w:spacing w:after="0" w:line="240" w:lineRule="auto"/>
              <w:jc w:val="both"/>
              <w:rPr>
                <w:rFonts w:ascii="Calibri" w:eastAsia="Calibri" w:hAnsi="Calibri" w:cs="Times New Roman"/>
              </w:rPr>
            </w:pPr>
            <w:r w:rsidRPr="00377DED">
              <w:rPr>
                <w:rFonts w:ascii="Calibri" w:eastAsia="Calibri" w:hAnsi="Calibri" w:cs="Times New Roman"/>
              </w:rPr>
              <w:t>Osoba bezdomna lub dotknięta wykluczeniem z dostępu do mieszkań*</w:t>
            </w:r>
          </w:p>
        </w:tc>
        <w:tc>
          <w:tcPr>
            <w:tcW w:w="54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3DBCC94E" w14:textId="77777777" w:rsidR="004356A6" w:rsidRPr="00377DED" w:rsidRDefault="004356A6" w:rsidP="00657156">
            <w:pPr>
              <w:suppressAutoHyphens/>
              <w:spacing w:before="120" w:after="0" w:line="240" w:lineRule="auto"/>
              <w:ind w:left="720"/>
              <w:contextualSpacing/>
              <w:jc w:val="both"/>
              <w:rPr>
                <w:rFonts w:ascii="Calibri" w:eastAsia="Times New Roman" w:hAnsi="Calibri" w:cs="Calibri"/>
              </w:rPr>
            </w:pPr>
            <w:r w:rsidRPr="00377DED">
              <w:rPr>
                <w:rFonts w:ascii="Calibri" w:eastAsia="Times New Roman" w:hAnsi="Calibri" w:cs="Calibri"/>
                <w:lang w:eastAsia="ar-SA"/>
              </w:rPr>
              <w:t>TAK/NIE</w:t>
            </w:r>
          </w:p>
        </w:tc>
      </w:tr>
      <w:tr w:rsidR="004356A6" w:rsidRPr="00377DED" w14:paraId="3BD947FF" w14:textId="77777777" w:rsidTr="00657156">
        <w:trPr>
          <w:trHeight w:val="118"/>
        </w:trPr>
        <w:tc>
          <w:tcPr>
            <w:tcW w:w="48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690726AB" w14:textId="77777777" w:rsidR="004356A6" w:rsidRPr="00377DED" w:rsidRDefault="004356A6" w:rsidP="00657156">
            <w:pPr>
              <w:spacing w:after="0" w:line="240" w:lineRule="auto"/>
              <w:jc w:val="both"/>
              <w:rPr>
                <w:rFonts w:ascii="Calibri" w:eastAsia="Calibri" w:hAnsi="Calibri" w:cs="Times New Roman"/>
              </w:rPr>
            </w:pPr>
            <w:r w:rsidRPr="00377DED">
              <w:rPr>
                <w:rFonts w:ascii="Calibri" w:eastAsia="Calibri" w:hAnsi="Calibri" w:cs="Times New Roman"/>
              </w:rPr>
              <w:t>22</w:t>
            </w:r>
          </w:p>
        </w:tc>
        <w:tc>
          <w:tcPr>
            <w:tcW w:w="31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52636C4D" w14:textId="77777777" w:rsidR="004356A6" w:rsidRPr="00377DED" w:rsidRDefault="004356A6" w:rsidP="00657156">
            <w:pPr>
              <w:spacing w:after="0" w:line="240" w:lineRule="auto"/>
              <w:jc w:val="both"/>
              <w:rPr>
                <w:rFonts w:ascii="Calibri" w:eastAsia="Calibri" w:hAnsi="Calibri" w:cs="Times New Roman"/>
              </w:rPr>
            </w:pPr>
            <w:r w:rsidRPr="00377DED">
              <w:rPr>
                <w:rFonts w:ascii="Calibri" w:eastAsia="Calibri" w:hAnsi="Calibri" w:cs="Times New Roman"/>
              </w:rPr>
              <w:t>Osoba z niepełnosprawnościami*</w:t>
            </w:r>
          </w:p>
        </w:tc>
        <w:tc>
          <w:tcPr>
            <w:tcW w:w="54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4B3E9B51" w14:textId="77777777" w:rsidR="004356A6" w:rsidRPr="00377DED" w:rsidRDefault="004356A6" w:rsidP="00657156">
            <w:pPr>
              <w:suppressAutoHyphens/>
              <w:spacing w:before="120" w:after="0" w:line="240" w:lineRule="auto"/>
              <w:ind w:left="720"/>
              <w:contextualSpacing/>
              <w:jc w:val="both"/>
              <w:rPr>
                <w:rFonts w:ascii="Calibri" w:eastAsia="Times New Roman" w:hAnsi="Calibri" w:cs="Calibri"/>
              </w:rPr>
            </w:pPr>
            <w:r w:rsidRPr="00377DED">
              <w:rPr>
                <w:rFonts w:ascii="Calibri" w:eastAsia="Times New Roman" w:hAnsi="Calibri" w:cs="Calibri"/>
                <w:lang w:eastAsia="ar-SA"/>
              </w:rPr>
              <w:t>TAK/NIE</w:t>
            </w:r>
          </w:p>
        </w:tc>
      </w:tr>
      <w:tr w:rsidR="004356A6" w:rsidRPr="00377DED" w14:paraId="202F9BDE" w14:textId="77777777" w:rsidTr="00657156">
        <w:trPr>
          <w:trHeight w:val="118"/>
        </w:trPr>
        <w:tc>
          <w:tcPr>
            <w:tcW w:w="48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19ABC5C0"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23</w:t>
            </w:r>
          </w:p>
        </w:tc>
        <w:tc>
          <w:tcPr>
            <w:tcW w:w="31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6DCE0E7F"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Osoba w innej niekorzystnej sytuacji społecznej*</w:t>
            </w:r>
          </w:p>
        </w:tc>
        <w:tc>
          <w:tcPr>
            <w:tcW w:w="54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50EFD60" w14:textId="77777777" w:rsidR="004356A6" w:rsidRPr="00377DED" w:rsidRDefault="004356A6" w:rsidP="00657156">
            <w:pPr>
              <w:suppressAutoHyphens/>
              <w:spacing w:after="0" w:line="240" w:lineRule="auto"/>
              <w:ind w:left="720"/>
              <w:contextualSpacing/>
              <w:jc w:val="both"/>
              <w:rPr>
                <w:rFonts w:ascii="Calibri" w:eastAsia="Times New Roman" w:hAnsi="Calibri" w:cs="Calibri"/>
                <w:lang w:eastAsia="ar-SA"/>
              </w:rPr>
            </w:pPr>
            <w:r w:rsidRPr="00377DED">
              <w:rPr>
                <w:rFonts w:ascii="Calibri" w:eastAsia="Times New Roman" w:hAnsi="Calibri" w:cs="Calibri"/>
                <w:lang w:eastAsia="ar-SA"/>
              </w:rPr>
              <w:t>TAK/NIE</w:t>
            </w:r>
          </w:p>
          <w:p w14:paraId="7B1AFA41" w14:textId="77777777" w:rsidR="004356A6" w:rsidRPr="00377DED" w:rsidRDefault="004356A6" w:rsidP="00657156">
            <w:pPr>
              <w:suppressAutoHyphens/>
              <w:spacing w:after="0" w:line="240" w:lineRule="auto"/>
              <w:ind w:left="720"/>
              <w:contextualSpacing/>
              <w:jc w:val="both"/>
              <w:rPr>
                <w:rFonts w:ascii="Calibri" w:eastAsia="Times New Roman" w:hAnsi="Calibri" w:cs="Calibri"/>
              </w:rPr>
            </w:pPr>
            <w:r w:rsidRPr="00377DED">
              <w:rPr>
                <w:rFonts w:ascii="Calibri" w:eastAsia="Times New Roman" w:hAnsi="Calibri" w:cs="Calibri"/>
                <w:lang w:eastAsia="ar-SA"/>
              </w:rPr>
              <w:t>Jeżeli tak, prosimy o opis:</w:t>
            </w:r>
          </w:p>
          <w:p w14:paraId="54FF7A29" w14:textId="77777777" w:rsidR="004356A6" w:rsidRPr="00377DED" w:rsidRDefault="004356A6" w:rsidP="00657156">
            <w:pPr>
              <w:suppressAutoHyphens/>
              <w:spacing w:after="0" w:line="240" w:lineRule="auto"/>
              <w:ind w:left="720"/>
              <w:contextualSpacing/>
              <w:jc w:val="both"/>
              <w:rPr>
                <w:rFonts w:ascii="Calibri" w:eastAsia="Times New Roman" w:hAnsi="Calibri" w:cs="Calibri"/>
                <w:lang w:eastAsia="ar-SA"/>
              </w:rPr>
            </w:pPr>
          </w:p>
          <w:p w14:paraId="67FE5C1F" w14:textId="77777777" w:rsidR="004356A6" w:rsidRPr="00377DED" w:rsidRDefault="004356A6" w:rsidP="00657156">
            <w:pPr>
              <w:suppressAutoHyphens/>
              <w:spacing w:after="0" w:line="240" w:lineRule="auto"/>
              <w:ind w:left="720"/>
              <w:contextualSpacing/>
              <w:jc w:val="both"/>
              <w:rPr>
                <w:rFonts w:ascii="Calibri" w:eastAsia="Times New Roman" w:hAnsi="Calibri" w:cs="Calibri"/>
                <w:lang w:eastAsia="ar-SA"/>
              </w:rPr>
            </w:pPr>
            <w:r w:rsidRPr="00377DED">
              <w:rPr>
                <w:rFonts w:ascii="Calibri" w:eastAsia="Times New Roman" w:hAnsi="Calibri" w:cs="Calibri"/>
                <w:lang w:eastAsia="ar-SA"/>
              </w:rPr>
              <w:t>………………………………………………………………</w:t>
            </w:r>
          </w:p>
          <w:p w14:paraId="2420FA50" w14:textId="77777777" w:rsidR="004356A6" w:rsidRPr="00377DED" w:rsidRDefault="004356A6" w:rsidP="00657156">
            <w:pPr>
              <w:suppressAutoHyphens/>
              <w:spacing w:after="0" w:line="240" w:lineRule="auto"/>
              <w:ind w:left="708"/>
              <w:contextualSpacing/>
              <w:jc w:val="both"/>
              <w:rPr>
                <w:rFonts w:ascii="Calibri" w:eastAsia="Times New Roman" w:hAnsi="Calibri" w:cs="Calibri"/>
              </w:rPr>
            </w:pPr>
          </w:p>
        </w:tc>
      </w:tr>
      <w:tr w:rsidR="004356A6" w:rsidRPr="00377DED" w14:paraId="5E6FBC45" w14:textId="77777777" w:rsidTr="00657156">
        <w:trPr>
          <w:trHeight w:val="118"/>
        </w:trPr>
        <w:tc>
          <w:tcPr>
            <w:tcW w:w="906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5D7B4E17" w14:textId="77777777" w:rsidR="004356A6" w:rsidRPr="00377DED" w:rsidRDefault="004356A6" w:rsidP="00657156">
            <w:pPr>
              <w:spacing w:after="200" w:line="240" w:lineRule="auto"/>
              <w:jc w:val="center"/>
              <w:rPr>
                <w:rFonts w:ascii="Calibri" w:eastAsia="Calibri" w:hAnsi="Calibri" w:cs="Times New Roman"/>
                <w:b/>
              </w:rPr>
            </w:pPr>
            <w:r w:rsidRPr="00377DED">
              <w:rPr>
                <w:rFonts w:ascii="Calibri" w:eastAsia="Calibri" w:hAnsi="Calibri" w:cs="Times New Roman"/>
                <w:b/>
              </w:rPr>
              <w:t>Proszę nie wypełniać poniższych komórek – wypełniają je pracownicy Ośrodka Wsparcia Ekonomii Społecznej</w:t>
            </w:r>
          </w:p>
        </w:tc>
      </w:tr>
      <w:tr w:rsidR="004356A6" w:rsidRPr="00377DED" w14:paraId="0F1732A1" w14:textId="77777777" w:rsidTr="00657156">
        <w:trPr>
          <w:trHeight w:val="118"/>
        </w:trPr>
        <w:tc>
          <w:tcPr>
            <w:tcW w:w="486"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hideMark/>
          </w:tcPr>
          <w:p w14:paraId="7F967CD4"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24</w:t>
            </w:r>
          </w:p>
        </w:tc>
        <w:tc>
          <w:tcPr>
            <w:tcW w:w="3138"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hideMark/>
          </w:tcPr>
          <w:p w14:paraId="4B3FC215"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Data rozpoczęcia udziału w projekcie</w:t>
            </w:r>
          </w:p>
        </w:tc>
        <w:tc>
          <w:tcPr>
            <w:tcW w:w="5438"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cPr>
          <w:p w14:paraId="68057D36" w14:textId="77777777" w:rsidR="004356A6" w:rsidRPr="00377DED" w:rsidRDefault="004356A6" w:rsidP="00657156">
            <w:pPr>
              <w:spacing w:after="200" w:line="240" w:lineRule="auto"/>
              <w:jc w:val="both"/>
              <w:rPr>
                <w:rFonts w:ascii="Calibri" w:eastAsia="Calibri" w:hAnsi="Calibri" w:cs="Times New Roman"/>
              </w:rPr>
            </w:pPr>
          </w:p>
          <w:p w14:paraId="35A17BCD" w14:textId="77777777" w:rsidR="004356A6" w:rsidRPr="00377DED" w:rsidRDefault="004356A6" w:rsidP="00657156">
            <w:pPr>
              <w:spacing w:after="200" w:line="240" w:lineRule="auto"/>
              <w:jc w:val="both"/>
              <w:rPr>
                <w:rFonts w:ascii="Calibri" w:eastAsia="Calibri" w:hAnsi="Calibri" w:cs="Times New Roman"/>
              </w:rPr>
            </w:pPr>
          </w:p>
        </w:tc>
      </w:tr>
      <w:tr w:rsidR="004356A6" w:rsidRPr="00377DED" w14:paraId="2FEEF268" w14:textId="77777777" w:rsidTr="00657156">
        <w:trPr>
          <w:trHeight w:val="118"/>
        </w:trPr>
        <w:tc>
          <w:tcPr>
            <w:tcW w:w="486"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hideMark/>
          </w:tcPr>
          <w:p w14:paraId="07FE0516"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25</w:t>
            </w:r>
          </w:p>
        </w:tc>
        <w:tc>
          <w:tcPr>
            <w:tcW w:w="3138"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hideMark/>
          </w:tcPr>
          <w:p w14:paraId="3715D21E"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Data zakończenia udziału w projekcie</w:t>
            </w:r>
          </w:p>
        </w:tc>
        <w:tc>
          <w:tcPr>
            <w:tcW w:w="5438"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cPr>
          <w:p w14:paraId="5B2A9A6B" w14:textId="77777777" w:rsidR="004356A6" w:rsidRPr="00377DED" w:rsidRDefault="004356A6" w:rsidP="00657156">
            <w:pPr>
              <w:spacing w:after="200" w:line="240" w:lineRule="auto"/>
              <w:jc w:val="both"/>
              <w:rPr>
                <w:rFonts w:ascii="Calibri" w:eastAsia="Calibri" w:hAnsi="Calibri" w:cs="Times New Roman"/>
              </w:rPr>
            </w:pPr>
          </w:p>
          <w:p w14:paraId="0C72ECB1" w14:textId="77777777" w:rsidR="004356A6" w:rsidRPr="00377DED" w:rsidRDefault="004356A6" w:rsidP="00657156">
            <w:pPr>
              <w:spacing w:after="200" w:line="240" w:lineRule="auto"/>
              <w:jc w:val="both"/>
              <w:rPr>
                <w:rFonts w:ascii="Calibri" w:eastAsia="Calibri" w:hAnsi="Calibri" w:cs="Times New Roman"/>
              </w:rPr>
            </w:pPr>
          </w:p>
        </w:tc>
      </w:tr>
      <w:tr w:rsidR="004356A6" w:rsidRPr="00377DED" w14:paraId="76FE87B3" w14:textId="77777777" w:rsidTr="00657156">
        <w:trPr>
          <w:trHeight w:val="118"/>
        </w:trPr>
        <w:tc>
          <w:tcPr>
            <w:tcW w:w="486"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hideMark/>
          </w:tcPr>
          <w:p w14:paraId="7CD64AC8"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26</w:t>
            </w:r>
          </w:p>
        </w:tc>
        <w:tc>
          <w:tcPr>
            <w:tcW w:w="3138"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hideMark/>
          </w:tcPr>
          <w:p w14:paraId="43FFD40A"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Sytuacja osoby w momencie zakończenia udziału w projekcie (dwa do wyboru)</w:t>
            </w:r>
          </w:p>
        </w:tc>
        <w:tc>
          <w:tcPr>
            <w:tcW w:w="5438"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hideMark/>
          </w:tcPr>
          <w:tbl>
            <w:tblPr>
              <w:tblW w:w="512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2570"/>
              <w:gridCol w:w="2552"/>
            </w:tblGrid>
            <w:tr w:rsidR="004356A6" w:rsidRPr="00377DED" w14:paraId="145BDF73" w14:textId="77777777" w:rsidTr="00657156">
              <w:tc>
                <w:tcPr>
                  <w:tcW w:w="2570" w:type="dxa"/>
                  <w:tcBorders>
                    <w:top w:val="single" w:sz="12" w:space="0" w:color="1F497D"/>
                    <w:left w:val="single" w:sz="12" w:space="0" w:color="1F497D"/>
                    <w:bottom w:val="single" w:sz="12" w:space="0" w:color="1F497D"/>
                    <w:right w:val="single" w:sz="12" w:space="0" w:color="1F497D"/>
                  </w:tcBorders>
                  <w:hideMark/>
                </w:tcPr>
                <w:p w14:paraId="4876675D" w14:textId="77777777" w:rsidR="004356A6" w:rsidRPr="00377DED" w:rsidRDefault="004356A6" w:rsidP="00657156">
                  <w:pPr>
                    <w:framePr w:hSpace="141" w:wrap="around" w:vAnchor="text" w:hAnchor="text" w:xAlign="center" w:y="1"/>
                    <w:spacing w:before="120" w:after="120" w:line="276" w:lineRule="auto"/>
                    <w:suppressOverlap/>
                    <w:jc w:val="center"/>
                    <w:rPr>
                      <w:rFonts w:ascii="Calibri" w:eastAsia="Calibri" w:hAnsi="Calibri" w:cs="Times New Roman"/>
                    </w:rPr>
                  </w:pPr>
                  <w:r w:rsidRPr="00377DED">
                    <w:rPr>
                      <w:rFonts w:ascii="Calibri" w:eastAsia="Calibri" w:hAnsi="Calibri" w:cs="Times New Roman"/>
                    </w:rPr>
                    <w:t>osoba poszukująca pracy</w:t>
                  </w:r>
                </w:p>
              </w:tc>
              <w:tc>
                <w:tcPr>
                  <w:tcW w:w="2552" w:type="dxa"/>
                  <w:tcBorders>
                    <w:top w:val="single" w:sz="12" w:space="0" w:color="1F497D"/>
                    <w:left w:val="single" w:sz="12" w:space="0" w:color="1F497D"/>
                    <w:bottom w:val="single" w:sz="12" w:space="0" w:color="1F497D"/>
                    <w:right w:val="single" w:sz="12" w:space="0" w:color="1F497D"/>
                  </w:tcBorders>
                  <w:hideMark/>
                </w:tcPr>
                <w:p w14:paraId="01682B90" w14:textId="77777777" w:rsidR="004356A6" w:rsidRPr="00377DED" w:rsidRDefault="004356A6" w:rsidP="00657156">
                  <w:pPr>
                    <w:framePr w:hSpace="141" w:wrap="around" w:vAnchor="text" w:hAnchor="text" w:xAlign="center" w:y="1"/>
                    <w:spacing w:before="120" w:after="120" w:line="276" w:lineRule="auto"/>
                    <w:suppressOverlap/>
                    <w:jc w:val="center"/>
                    <w:rPr>
                      <w:rFonts w:ascii="Calibri" w:eastAsia="Calibri" w:hAnsi="Calibri" w:cs="Times New Roman"/>
                    </w:rPr>
                  </w:pPr>
                  <w:r w:rsidRPr="00377DED">
                    <w:rPr>
                      <w:rFonts w:ascii="Calibri" w:eastAsia="Calibri" w:hAnsi="Calibri" w:cs="Times New Roman"/>
                    </w:rPr>
                    <w:t>osoba uzyskała kwalifikacje/ osoba nabyła kompetencje</w:t>
                  </w:r>
                </w:p>
              </w:tc>
            </w:tr>
            <w:tr w:rsidR="004356A6" w:rsidRPr="00377DED" w14:paraId="774715D2" w14:textId="77777777" w:rsidTr="00657156">
              <w:tc>
                <w:tcPr>
                  <w:tcW w:w="2570" w:type="dxa"/>
                  <w:tcBorders>
                    <w:top w:val="single" w:sz="12" w:space="0" w:color="1F497D"/>
                    <w:left w:val="single" w:sz="12" w:space="0" w:color="1F497D"/>
                    <w:bottom w:val="single" w:sz="12" w:space="0" w:color="1F497D"/>
                    <w:right w:val="single" w:sz="12" w:space="0" w:color="1F497D"/>
                  </w:tcBorders>
                  <w:hideMark/>
                </w:tcPr>
                <w:p w14:paraId="2397F1BB" w14:textId="77777777" w:rsidR="004356A6" w:rsidRPr="00377DED" w:rsidRDefault="004356A6" w:rsidP="00657156">
                  <w:pPr>
                    <w:framePr w:hSpace="141" w:wrap="around" w:vAnchor="text" w:hAnchor="text" w:xAlign="center" w:y="1"/>
                    <w:spacing w:before="120" w:after="120" w:line="276" w:lineRule="auto"/>
                    <w:suppressOverlap/>
                    <w:jc w:val="center"/>
                    <w:rPr>
                      <w:rFonts w:ascii="Calibri" w:eastAsia="Calibri" w:hAnsi="Calibri" w:cs="Times New Roman"/>
                    </w:rPr>
                  </w:pPr>
                  <w:r w:rsidRPr="00377DED">
                    <w:rPr>
                      <w:rFonts w:ascii="Calibri" w:eastAsia="Calibri" w:hAnsi="Calibri" w:cs="Times New Roman"/>
                    </w:rPr>
                    <w:t>osoba poszukująca pracy</w:t>
                  </w:r>
                </w:p>
              </w:tc>
              <w:tc>
                <w:tcPr>
                  <w:tcW w:w="2552" w:type="dxa"/>
                  <w:tcBorders>
                    <w:top w:val="single" w:sz="12" w:space="0" w:color="1F497D"/>
                    <w:left w:val="single" w:sz="12" w:space="0" w:color="1F497D"/>
                    <w:bottom w:val="single" w:sz="12" w:space="0" w:color="1F497D"/>
                    <w:right w:val="single" w:sz="12" w:space="0" w:color="1F497D"/>
                  </w:tcBorders>
                  <w:hideMark/>
                </w:tcPr>
                <w:p w14:paraId="172165B2" w14:textId="77777777" w:rsidR="004356A6" w:rsidRPr="00377DED" w:rsidRDefault="004356A6" w:rsidP="00657156">
                  <w:pPr>
                    <w:framePr w:hSpace="141" w:wrap="around" w:vAnchor="text" w:hAnchor="text" w:xAlign="center" w:y="1"/>
                    <w:spacing w:before="120" w:after="120" w:line="276" w:lineRule="auto"/>
                    <w:suppressOverlap/>
                    <w:jc w:val="center"/>
                    <w:rPr>
                      <w:rFonts w:ascii="Calibri" w:eastAsia="Calibri" w:hAnsi="Calibri" w:cs="Times New Roman"/>
                    </w:rPr>
                  </w:pPr>
                  <w:r w:rsidRPr="00377DED">
                    <w:rPr>
                      <w:rFonts w:ascii="Calibri" w:eastAsia="Calibri" w:hAnsi="Calibri" w:cs="Times New Roman"/>
                    </w:rPr>
                    <w:t>osoba podjęła kształcenie lub szkolenie</w:t>
                  </w:r>
                </w:p>
              </w:tc>
            </w:tr>
            <w:tr w:rsidR="004356A6" w:rsidRPr="00377DED" w14:paraId="0EC695DC" w14:textId="77777777" w:rsidTr="00657156">
              <w:tc>
                <w:tcPr>
                  <w:tcW w:w="2570" w:type="dxa"/>
                  <w:tcBorders>
                    <w:top w:val="single" w:sz="12" w:space="0" w:color="1F497D"/>
                    <w:left w:val="single" w:sz="12" w:space="0" w:color="1F497D"/>
                    <w:bottom w:val="single" w:sz="12" w:space="0" w:color="1F497D"/>
                    <w:right w:val="single" w:sz="12" w:space="0" w:color="1F497D"/>
                  </w:tcBorders>
                  <w:hideMark/>
                </w:tcPr>
                <w:p w14:paraId="7D1D0BAA" w14:textId="77777777" w:rsidR="004356A6" w:rsidRPr="00377DED" w:rsidRDefault="004356A6" w:rsidP="00657156">
                  <w:pPr>
                    <w:framePr w:hSpace="141" w:wrap="around" w:vAnchor="text" w:hAnchor="text" w:xAlign="center" w:y="1"/>
                    <w:spacing w:before="120" w:after="120" w:line="276" w:lineRule="auto"/>
                    <w:suppressOverlap/>
                    <w:jc w:val="center"/>
                    <w:rPr>
                      <w:rFonts w:ascii="Calibri" w:eastAsia="Calibri" w:hAnsi="Calibri" w:cs="Times New Roman"/>
                    </w:rPr>
                  </w:pPr>
                  <w:r w:rsidRPr="00377DED">
                    <w:rPr>
                      <w:rFonts w:ascii="Calibri" w:eastAsia="Calibri" w:hAnsi="Calibri" w:cs="Times New Roman"/>
                    </w:rPr>
                    <w:t>osoba  podjęła kształcenie lub szkolenie</w:t>
                  </w:r>
                </w:p>
              </w:tc>
              <w:tc>
                <w:tcPr>
                  <w:tcW w:w="2552" w:type="dxa"/>
                  <w:tcBorders>
                    <w:top w:val="single" w:sz="12" w:space="0" w:color="1F497D"/>
                    <w:left w:val="single" w:sz="12" w:space="0" w:color="1F497D"/>
                    <w:bottom w:val="single" w:sz="12" w:space="0" w:color="1F497D"/>
                    <w:right w:val="single" w:sz="12" w:space="0" w:color="1F497D"/>
                  </w:tcBorders>
                  <w:hideMark/>
                </w:tcPr>
                <w:p w14:paraId="5E55706B" w14:textId="77777777" w:rsidR="004356A6" w:rsidRPr="00377DED" w:rsidRDefault="004356A6" w:rsidP="00657156">
                  <w:pPr>
                    <w:framePr w:hSpace="141" w:wrap="around" w:vAnchor="text" w:hAnchor="text" w:xAlign="center" w:y="1"/>
                    <w:spacing w:before="120" w:after="120" w:line="276" w:lineRule="auto"/>
                    <w:suppressOverlap/>
                    <w:jc w:val="center"/>
                    <w:rPr>
                      <w:rFonts w:ascii="Calibri" w:eastAsia="Calibri" w:hAnsi="Calibri" w:cs="Times New Roman"/>
                    </w:rPr>
                  </w:pPr>
                  <w:r w:rsidRPr="00377DED">
                    <w:rPr>
                      <w:rFonts w:ascii="Calibri" w:eastAsia="Calibri" w:hAnsi="Calibri" w:cs="Times New Roman"/>
                    </w:rPr>
                    <w:t>osoba uzyskała kwalifikacje/ osoba nabyła kompetencje</w:t>
                  </w:r>
                </w:p>
              </w:tc>
            </w:tr>
            <w:tr w:rsidR="004356A6" w:rsidRPr="00377DED" w14:paraId="413371BF" w14:textId="77777777" w:rsidTr="00657156">
              <w:tc>
                <w:tcPr>
                  <w:tcW w:w="2570" w:type="dxa"/>
                  <w:tcBorders>
                    <w:top w:val="single" w:sz="12" w:space="0" w:color="1F497D"/>
                    <w:left w:val="single" w:sz="12" w:space="0" w:color="1F497D"/>
                    <w:bottom w:val="single" w:sz="12" w:space="0" w:color="1F497D"/>
                    <w:right w:val="single" w:sz="12" w:space="0" w:color="1F497D"/>
                  </w:tcBorders>
                  <w:hideMark/>
                </w:tcPr>
                <w:p w14:paraId="736FDC5B" w14:textId="77777777" w:rsidR="004356A6" w:rsidRPr="00377DED" w:rsidRDefault="004356A6" w:rsidP="00657156">
                  <w:pPr>
                    <w:framePr w:hSpace="141" w:wrap="around" w:vAnchor="text" w:hAnchor="text" w:xAlign="center" w:y="1"/>
                    <w:spacing w:before="120" w:after="120" w:line="276" w:lineRule="auto"/>
                    <w:suppressOverlap/>
                    <w:jc w:val="center"/>
                    <w:rPr>
                      <w:rFonts w:ascii="Calibri" w:eastAsia="Calibri" w:hAnsi="Calibri" w:cs="Times New Roman"/>
                    </w:rPr>
                  </w:pPr>
                  <w:r w:rsidRPr="00377DED">
                    <w:rPr>
                      <w:rFonts w:ascii="Calibri" w:eastAsia="Calibri" w:hAnsi="Calibri" w:cs="Times New Roman"/>
                    </w:rPr>
                    <w:t>osoba podjęła pracę/ rozpoczęła prowadzenie działalności na własny rachunek</w:t>
                  </w:r>
                </w:p>
              </w:tc>
              <w:tc>
                <w:tcPr>
                  <w:tcW w:w="2552" w:type="dxa"/>
                  <w:tcBorders>
                    <w:top w:val="single" w:sz="12" w:space="0" w:color="1F497D"/>
                    <w:left w:val="single" w:sz="12" w:space="0" w:color="1F497D"/>
                    <w:bottom w:val="single" w:sz="12" w:space="0" w:color="1F497D"/>
                    <w:right w:val="single" w:sz="12" w:space="0" w:color="1F497D"/>
                  </w:tcBorders>
                  <w:hideMark/>
                </w:tcPr>
                <w:p w14:paraId="25657B2F" w14:textId="77777777" w:rsidR="004356A6" w:rsidRPr="00377DED" w:rsidRDefault="004356A6" w:rsidP="00657156">
                  <w:pPr>
                    <w:framePr w:hSpace="141" w:wrap="around" w:vAnchor="text" w:hAnchor="text" w:xAlign="center" w:y="1"/>
                    <w:spacing w:before="120" w:after="120" w:line="276" w:lineRule="auto"/>
                    <w:suppressOverlap/>
                    <w:jc w:val="center"/>
                    <w:rPr>
                      <w:rFonts w:ascii="Calibri" w:eastAsia="Calibri" w:hAnsi="Calibri" w:cs="Times New Roman"/>
                    </w:rPr>
                  </w:pPr>
                  <w:r w:rsidRPr="00377DED">
                    <w:rPr>
                      <w:rFonts w:ascii="Calibri" w:eastAsia="Calibri" w:hAnsi="Calibri" w:cs="Times New Roman"/>
                    </w:rPr>
                    <w:t>osoba podjęła kształcenie lub szkolenie</w:t>
                  </w:r>
                </w:p>
              </w:tc>
            </w:tr>
            <w:tr w:rsidR="004356A6" w:rsidRPr="00377DED" w14:paraId="69AD12C8" w14:textId="77777777" w:rsidTr="00657156">
              <w:tc>
                <w:tcPr>
                  <w:tcW w:w="2570" w:type="dxa"/>
                  <w:tcBorders>
                    <w:top w:val="single" w:sz="12" w:space="0" w:color="1F497D"/>
                    <w:left w:val="single" w:sz="12" w:space="0" w:color="1F497D"/>
                    <w:bottom w:val="single" w:sz="12" w:space="0" w:color="1F497D"/>
                    <w:right w:val="single" w:sz="12" w:space="0" w:color="1F497D"/>
                  </w:tcBorders>
                  <w:hideMark/>
                </w:tcPr>
                <w:p w14:paraId="6D9F84A6" w14:textId="77777777" w:rsidR="004356A6" w:rsidRPr="00377DED" w:rsidRDefault="004356A6" w:rsidP="00657156">
                  <w:pPr>
                    <w:framePr w:hSpace="141" w:wrap="around" w:vAnchor="text" w:hAnchor="text" w:xAlign="center" w:y="1"/>
                    <w:spacing w:before="120" w:after="120" w:line="276" w:lineRule="auto"/>
                    <w:suppressOverlap/>
                    <w:jc w:val="center"/>
                    <w:rPr>
                      <w:rFonts w:ascii="Calibri" w:eastAsia="Calibri" w:hAnsi="Calibri" w:cs="Times New Roman"/>
                    </w:rPr>
                  </w:pPr>
                  <w:r w:rsidRPr="00377DED">
                    <w:rPr>
                      <w:rFonts w:ascii="Calibri" w:eastAsia="Calibri" w:hAnsi="Calibri" w:cs="Times New Roman"/>
                    </w:rPr>
                    <w:t>osoba podjęła pracę/ rozpoczęła prowadzenie działalności na własny rachunek</w:t>
                  </w:r>
                </w:p>
              </w:tc>
              <w:tc>
                <w:tcPr>
                  <w:tcW w:w="2552" w:type="dxa"/>
                  <w:tcBorders>
                    <w:top w:val="single" w:sz="12" w:space="0" w:color="1F497D"/>
                    <w:left w:val="single" w:sz="12" w:space="0" w:color="1F497D"/>
                    <w:bottom w:val="single" w:sz="12" w:space="0" w:color="1F497D"/>
                    <w:right w:val="single" w:sz="12" w:space="0" w:color="1F497D"/>
                  </w:tcBorders>
                  <w:hideMark/>
                </w:tcPr>
                <w:p w14:paraId="1BB0D376" w14:textId="77777777" w:rsidR="004356A6" w:rsidRPr="00377DED" w:rsidRDefault="004356A6" w:rsidP="00657156">
                  <w:pPr>
                    <w:framePr w:hSpace="141" w:wrap="around" w:vAnchor="text" w:hAnchor="text" w:xAlign="center" w:y="1"/>
                    <w:spacing w:before="120" w:after="120" w:line="276" w:lineRule="auto"/>
                    <w:suppressOverlap/>
                    <w:jc w:val="center"/>
                    <w:rPr>
                      <w:rFonts w:ascii="Calibri" w:eastAsia="Calibri" w:hAnsi="Calibri" w:cs="Times New Roman"/>
                    </w:rPr>
                  </w:pPr>
                  <w:r w:rsidRPr="00377DED">
                    <w:rPr>
                      <w:rFonts w:ascii="Calibri" w:eastAsia="Calibri" w:hAnsi="Calibri" w:cs="Times New Roman"/>
                    </w:rPr>
                    <w:t>osoba uzyskała kwalifikacje/ osoba nabyła kompetencje</w:t>
                  </w:r>
                </w:p>
              </w:tc>
            </w:tr>
            <w:tr w:rsidR="004356A6" w:rsidRPr="00377DED" w14:paraId="08F2A3DF" w14:textId="77777777" w:rsidTr="00657156">
              <w:tc>
                <w:tcPr>
                  <w:tcW w:w="2570" w:type="dxa"/>
                  <w:tcBorders>
                    <w:top w:val="single" w:sz="12" w:space="0" w:color="1F497D"/>
                    <w:left w:val="single" w:sz="12" w:space="0" w:color="1F497D"/>
                    <w:bottom w:val="single" w:sz="12" w:space="0" w:color="1F497D"/>
                    <w:right w:val="single" w:sz="12" w:space="0" w:color="1F497D"/>
                  </w:tcBorders>
                  <w:hideMark/>
                </w:tcPr>
                <w:p w14:paraId="2FB67659" w14:textId="77777777" w:rsidR="004356A6" w:rsidRPr="00377DED" w:rsidRDefault="004356A6" w:rsidP="00657156">
                  <w:pPr>
                    <w:framePr w:hSpace="141" w:wrap="around" w:vAnchor="text" w:hAnchor="text" w:xAlign="center" w:y="1"/>
                    <w:spacing w:before="120" w:after="120" w:line="276" w:lineRule="auto"/>
                    <w:suppressOverlap/>
                    <w:jc w:val="center"/>
                    <w:rPr>
                      <w:rFonts w:ascii="Calibri" w:eastAsia="Calibri" w:hAnsi="Calibri" w:cs="Times New Roman"/>
                    </w:rPr>
                  </w:pPr>
                  <w:r w:rsidRPr="00377DED">
                    <w:rPr>
                      <w:rFonts w:ascii="Calibri" w:eastAsia="Calibri" w:hAnsi="Calibri" w:cs="Times New Roman"/>
                    </w:rPr>
                    <w:t>osoba kontynuuje zatrudnienie</w:t>
                  </w:r>
                </w:p>
              </w:tc>
              <w:tc>
                <w:tcPr>
                  <w:tcW w:w="2552" w:type="dxa"/>
                  <w:tcBorders>
                    <w:top w:val="single" w:sz="12" w:space="0" w:color="1F497D"/>
                    <w:left w:val="single" w:sz="12" w:space="0" w:color="1F497D"/>
                    <w:bottom w:val="single" w:sz="12" w:space="0" w:color="1F497D"/>
                    <w:right w:val="single" w:sz="12" w:space="0" w:color="1F497D"/>
                  </w:tcBorders>
                  <w:hideMark/>
                </w:tcPr>
                <w:p w14:paraId="05E6F932" w14:textId="77777777" w:rsidR="004356A6" w:rsidRPr="00377DED" w:rsidRDefault="004356A6" w:rsidP="00657156">
                  <w:pPr>
                    <w:framePr w:hSpace="141" w:wrap="around" w:vAnchor="text" w:hAnchor="text" w:xAlign="center" w:y="1"/>
                    <w:spacing w:before="120" w:after="120" w:line="276" w:lineRule="auto"/>
                    <w:suppressOverlap/>
                    <w:jc w:val="center"/>
                    <w:rPr>
                      <w:rFonts w:ascii="Calibri" w:eastAsia="Calibri" w:hAnsi="Calibri" w:cs="Times New Roman"/>
                    </w:rPr>
                  </w:pPr>
                  <w:r w:rsidRPr="00377DED">
                    <w:rPr>
                      <w:rFonts w:ascii="Calibri" w:eastAsia="Calibri" w:hAnsi="Calibri" w:cs="Times New Roman"/>
                    </w:rPr>
                    <w:t>osoba uzyskała kwalifikacje/ osoba nabyła kompetencje</w:t>
                  </w:r>
                </w:p>
              </w:tc>
            </w:tr>
            <w:tr w:rsidR="004356A6" w:rsidRPr="00377DED" w14:paraId="243F054E" w14:textId="77777777" w:rsidTr="00657156">
              <w:tc>
                <w:tcPr>
                  <w:tcW w:w="2570" w:type="dxa"/>
                  <w:tcBorders>
                    <w:top w:val="single" w:sz="12" w:space="0" w:color="1F497D"/>
                    <w:left w:val="single" w:sz="12" w:space="0" w:color="1F497D"/>
                    <w:bottom w:val="single" w:sz="12" w:space="0" w:color="1F497D"/>
                    <w:right w:val="single" w:sz="12" w:space="0" w:color="1F497D"/>
                  </w:tcBorders>
                  <w:hideMark/>
                </w:tcPr>
                <w:p w14:paraId="5F855809" w14:textId="77777777" w:rsidR="004356A6" w:rsidRPr="00377DED" w:rsidRDefault="004356A6" w:rsidP="00657156">
                  <w:pPr>
                    <w:framePr w:hSpace="141" w:wrap="around" w:vAnchor="text" w:hAnchor="text" w:xAlign="center" w:y="1"/>
                    <w:spacing w:before="120" w:after="120" w:line="276" w:lineRule="auto"/>
                    <w:suppressOverlap/>
                    <w:jc w:val="center"/>
                    <w:rPr>
                      <w:rFonts w:ascii="Calibri" w:eastAsia="Calibri" w:hAnsi="Calibri" w:cs="Times New Roman"/>
                    </w:rPr>
                  </w:pPr>
                  <w:r w:rsidRPr="00377DED">
                    <w:rPr>
                      <w:rFonts w:ascii="Calibri" w:eastAsia="Calibri" w:hAnsi="Calibri" w:cs="Times New Roman"/>
                    </w:rPr>
                    <w:t>osoba kontynuuje zatrudnienie</w:t>
                  </w:r>
                </w:p>
              </w:tc>
              <w:tc>
                <w:tcPr>
                  <w:tcW w:w="2552" w:type="dxa"/>
                  <w:tcBorders>
                    <w:top w:val="single" w:sz="12" w:space="0" w:color="1F497D"/>
                    <w:left w:val="single" w:sz="12" w:space="0" w:color="1F497D"/>
                    <w:bottom w:val="single" w:sz="12" w:space="0" w:color="1F497D"/>
                    <w:right w:val="single" w:sz="12" w:space="0" w:color="1F497D"/>
                  </w:tcBorders>
                  <w:hideMark/>
                </w:tcPr>
                <w:p w14:paraId="198F29B0" w14:textId="77777777" w:rsidR="004356A6" w:rsidRPr="00377DED" w:rsidRDefault="004356A6" w:rsidP="00657156">
                  <w:pPr>
                    <w:framePr w:hSpace="141" w:wrap="around" w:vAnchor="text" w:hAnchor="text" w:xAlign="center" w:y="1"/>
                    <w:spacing w:before="120" w:after="120" w:line="276" w:lineRule="auto"/>
                    <w:suppressOverlap/>
                    <w:jc w:val="center"/>
                    <w:rPr>
                      <w:rFonts w:ascii="Calibri" w:eastAsia="Calibri" w:hAnsi="Calibri" w:cs="Times New Roman"/>
                    </w:rPr>
                  </w:pPr>
                  <w:r w:rsidRPr="00377DED">
                    <w:rPr>
                      <w:rFonts w:ascii="Calibri" w:eastAsia="Calibri" w:hAnsi="Calibri" w:cs="Times New Roman"/>
                    </w:rPr>
                    <w:t>osoba podjęła kształcenie lub szkolenie</w:t>
                  </w:r>
                </w:p>
              </w:tc>
            </w:tr>
            <w:tr w:rsidR="004356A6" w:rsidRPr="00377DED" w14:paraId="2C1EC88C" w14:textId="77777777" w:rsidTr="00657156">
              <w:tc>
                <w:tcPr>
                  <w:tcW w:w="2570" w:type="dxa"/>
                  <w:tcBorders>
                    <w:top w:val="single" w:sz="12" w:space="0" w:color="1F497D"/>
                    <w:left w:val="single" w:sz="12" w:space="0" w:color="1F497D"/>
                    <w:bottom w:val="single" w:sz="12" w:space="0" w:color="1F497D"/>
                    <w:right w:val="single" w:sz="12" w:space="0" w:color="1F497D"/>
                  </w:tcBorders>
                  <w:hideMark/>
                </w:tcPr>
                <w:p w14:paraId="20BB35F0" w14:textId="77777777" w:rsidR="004356A6" w:rsidRPr="00377DED" w:rsidRDefault="004356A6" w:rsidP="00657156">
                  <w:pPr>
                    <w:framePr w:hSpace="141" w:wrap="around" w:vAnchor="text" w:hAnchor="text" w:xAlign="center" w:y="1"/>
                    <w:spacing w:before="120" w:after="120" w:line="276" w:lineRule="auto"/>
                    <w:suppressOverlap/>
                    <w:jc w:val="center"/>
                    <w:rPr>
                      <w:rFonts w:ascii="Calibri" w:eastAsia="Calibri" w:hAnsi="Calibri" w:cs="Times New Roman"/>
                    </w:rPr>
                  </w:pPr>
                  <w:r w:rsidRPr="00377DED">
                    <w:rPr>
                      <w:rFonts w:ascii="Calibri" w:eastAsia="Calibri" w:hAnsi="Calibri" w:cs="Times New Roman"/>
                    </w:rPr>
                    <w:t>osoba pracująca/ prowadząca działalność na własny rachunek po przerwie związanej z urodzeniem/ wychowaniem dziecka</w:t>
                  </w:r>
                </w:p>
              </w:tc>
              <w:tc>
                <w:tcPr>
                  <w:tcW w:w="2552" w:type="dxa"/>
                  <w:tcBorders>
                    <w:top w:val="single" w:sz="12" w:space="0" w:color="1F497D"/>
                    <w:left w:val="single" w:sz="12" w:space="0" w:color="1F497D"/>
                    <w:bottom w:val="single" w:sz="12" w:space="0" w:color="1F497D"/>
                    <w:right w:val="single" w:sz="12" w:space="0" w:color="1F497D"/>
                  </w:tcBorders>
                  <w:hideMark/>
                </w:tcPr>
                <w:p w14:paraId="4910FF4B" w14:textId="77777777" w:rsidR="004356A6" w:rsidRPr="00377DED" w:rsidRDefault="004356A6" w:rsidP="00657156">
                  <w:pPr>
                    <w:framePr w:hSpace="141" w:wrap="around" w:vAnchor="text" w:hAnchor="text" w:xAlign="center" w:y="1"/>
                    <w:spacing w:before="120" w:after="120" w:line="276" w:lineRule="auto"/>
                    <w:suppressOverlap/>
                    <w:jc w:val="center"/>
                    <w:rPr>
                      <w:rFonts w:ascii="Calibri" w:eastAsia="Calibri" w:hAnsi="Calibri" w:cs="Times New Roman"/>
                    </w:rPr>
                  </w:pPr>
                  <w:r w:rsidRPr="00377DED">
                    <w:rPr>
                      <w:rFonts w:ascii="Calibri" w:eastAsia="Calibri" w:hAnsi="Calibri" w:cs="Times New Roman"/>
                    </w:rPr>
                    <w:t>osoba uzyskała kwalifikacje/ osoba nabyła kompetencje</w:t>
                  </w:r>
                </w:p>
              </w:tc>
            </w:tr>
            <w:tr w:rsidR="004356A6" w:rsidRPr="00377DED" w14:paraId="18D2852B" w14:textId="77777777" w:rsidTr="00657156">
              <w:tc>
                <w:tcPr>
                  <w:tcW w:w="2570" w:type="dxa"/>
                  <w:tcBorders>
                    <w:top w:val="single" w:sz="12" w:space="0" w:color="1F497D"/>
                    <w:left w:val="single" w:sz="12" w:space="0" w:color="1F497D"/>
                    <w:bottom w:val="single" w:sz="12" w:space="0" w:color="1F497D"/>
                    <w:right w:val="single" w:sz="12" w:space="0" w:color="1F497D"/>
                  </w:tcBorders>
                  <w:hideMark/>
                </w:tcPr>
                <w:p w14:paraId="340076B5" w14:textId="77777777" w:rsidR="004356A6" w:rsidRPr="00377DED" w:rsidRDefault="004356A6" w:rsidP="00657156">
                  <w:pPr>
                    <w:framePr w:hSpace="141" w:wrap="around" w:vAnchor="text" w:hAnchor="text" w:xAlign="center" w:y="1"/>
                    <w:spacing w:before="120" w:after="120" w:line="276" w:lineRule="auto"/>
                    <w:suppressOverlap/>
                    <w:jc w:val="center"/>
                    <w:rPr>
                      <w:rFonts w:ascii="Calibri" w:eastAsia="Calibri" w:hAnsi="Calibri" w:cs="Times New Roman"/>
                    </w:rPr>
                  </w:pPr>
                  <w:r w:rsidRPr="00377DED">
                    <w:rPr>
                      <w:rFonts w:ascii="Calibri" w:eastAsia="Calibri" w:hAnsi="Calibri" w:cs="Times New Roman"/>
                    </w:rPr>
                    <w:t>osoba pracująca/ prowadząca działalność na własny rachunek po przerwie związanej z urodzeniem/ wychowaniem dziecka</w:t>
                  </w:r>
                </w:p>
              </w:tc>
              <w:tc>
                <w:tcPr>
                  <w:tcW w:w="2552" w:type="dxa"/>
                  <w:tcBorders>
                    <w:top w:val="single" w:sz="12" w:space="0" w:color="1F497D"/>
                    <w:left w:val="single" w:sz="12" w:space="0" w:color="1F497D"/>
                    <w:bottom w:val="single" w:sz="12" w:space="0" w:color="1F497D"/>
                    <w:right w:val="single" w:sz="12" w:space="0" w:color="1F497D"/>
                  </w:tcBorders>
                  <w:hideMark/>
                </w:tcPr>
                <w:p w14:paraId="10D6BB0C" w14:textId="77777777" w:rsidR="004356A6" w:rsidRPr="00377DED" w:rsidRDefault="004356A6" w:rsidP="00657156">
                  <w:pPr>
                    <w:framePr w:hSpace="141" w:wrap="around" w:vAnchor="text" w:hAnchor="text" w:xAlign="center" w:y="1"/>
                    <w:spacing w:before="120" w:after="120" w:line="276" w:lineRule="auto"/>
                    <w:suppressOverlap/>
                    <w:jc w:val="center"/>
                    <w:rPr>
                      <w:rFonts w:ascii="Calibri" w:eastAsia="Calibri" w:hAnsi="Calibri" w:cs="Times New Roman"/>
                    </w:rPr>
                  </w:pPr>
                  <w:r w:rsidRPr="00377DED">
                    <w:rPr>
                      <w:rFonts w:ascii="Calibri" w:eastAsia="Calibri" w:hAnsi="Calibri" w:cs="Times New Roman"/>
                    </w:rPr>
                    <w:t>osoba podjęła kształcenie lub szkolenie</w:t>
                  </w:r>
                </w:p>
              </w:tc>
            </w:tr>
            <w:tr w:rsidR="004356A6" w:rsidRPr="00377DED" w14:paraId="7217F234" w14:textId="77777777" w:rsidTr="00657156">
              <w:tc>
                <w:tcPr>
                  <w:tcW w:w="2570" w:type="dxa"/>
                  <w:tcBorders>
                    <w:top w:val="single" w:sz="12" w:space="0" w:color="1F497D"/>
                    <w:left w:val="single" w:sz="12" w:space="0" w:color="1F497D"/>
                    <w:bottom w:val="single" w:sz="12" w:space="0" w:color="1F497D"/>
                    <w:right w:val="single" w:sz="12" w:space="0" w:color="1F497D"/>
                  </w:tcBorders>
                  <w:hideMark/>
                </w:tcPr>
                <w:p w14:paraId="5F4B72E0" w14:textId="77777777" w:rsidR="004356A6" w:rsidRPr="00377DED" w:rsidRDefault="004356A6" w:rsidP="00657156">
                  <w:pPr>
                    <w:framePr w:hSpace="141" w:wrap="around" w:vAnchor="text" w:hAnchor="text" w:xAlign="center" w:y="1"/>
                    <w:spacing w:before="120" w:after="120" w:line="276" w:lineRule="auto"/>
                    <w:suppressOverlap/>
                    <w:jc w:val="center"/>
                    <w:rPr>
                      <w:rFonts w:ascii="Calibri" w:eastAsia="Calibri" w:hAnsi="Calibri" w:cs="Times New Roman"/>
                    </w:rPr>
                  </w:pPr>
                  <w:r w:rsidRPr="00377DED">
                    <w:rPr>
                      <w:rFonts w:ascii="Calibri" w:eastAsia="Calibri" w:hAnsi="Calibri" w:cs="Times New Roman"/>
                    </w:rPr>
                    <w:t>osoba poszukująca pracy po przerwie związanej z urodzeniem/ wychowaniem dziecka</w:t>
                  </w:r>
                </w:p>
              </w:tc>
              <w:tc>
                <w:tcPr>
                  <w:tcW w:w="2552" w:type="dxa"/>
                  <w:tcBorders>
                    <w:top w:val="single" w:sz="12" w:space="0" w:color="1F497D"/>
                    <w:left w:val="single" w:sz="12" w:space="0" w:color="1F497D"/>
                    <w:bottom w:val="single" w:sz="12" w:space="0" w:color="1F497D"/>
                    <w:right w:val="single" w:sz="12" w:space="0" w:color="1F497D"/>
                  </w:tcBorders>
                  <w:hideMark/>
                </w:tcPr>
                <w:p w14:paraId="6C82D450" w14:textId="77777777" w:rsidR="004356A6" w:rsidRPr="00377DED" w:rsidRDefault="004356A6" w:rsidP="00657156">
                  <w:pPr>
                    <w:framePr w:hSpace="141" w:wrap="around" w:vAnchor="text" w:hAnchor="text" w:xAlign="center" w:y="1"/>
                    <w:spacing w:before="120" w:after="120" w:line="276" w:lineRule="auto"/>
                    <w:suppressOverlap/>
                    <w:jc w:val="center"/>
                    <w:rPr>
                      <w:rFonts w:ascii="Calibri" w:eastAsia="Calibri" w:hAnsi="Calibri" w:cs="Times New Roman"/>
                    </w:rPr>
                  </w:pPr>
                  <w:r w:rsidRPr="00377DED">
                    <w:rPr>
                      <w:rFonts w:ascii="Calibri" w:eastAsia="Calibri" w:hAnsi="Calibri" w:cs="Times New Roman"/>
                    </w:rPr>
                    <w:t>osoba uzyskała kwalifikacje/ osoba nabyła kompetencje</w:t>
                  </w:r>
                </w:p>
              </w:tc>
            </w:tr>
            <w:tr w:rsidR="004356A6" w:rsidRPr="00377DED" w14:paraId="52531CD3" w14:textId="77777777" w:rsidTr="00657156">
              <w:tc>
                <w:tcPr>
                  <w:tcW w:w="2570" w:type="dxa"/>
                  <w:tcBorders>
                    <w:top w:val="single" w:sz="12" w:space="0" w:color="1F497D"/>
                    <w:left w:val="single" w:sz="12" w:space="0" w:color="1F497D"/>
                    <w:bottom w:val="single" w:sz="12" w:space="0" w:color="1F497D"/>
                    <w:right w:val="single" w:sz="12" w:space="0" w:color="1F497D"/>
                  </w:tcBorders>
                  <w:hideMark/>
                </w:tcPr>
                <w:p w14:paraId="1BB39986" w14:textId="77777777" w:rsidR="004356A6" w:rsidRPr="00377DED" w:rsidRDefault="004356A6" w:rsidP="00657156">
                  <w:pPr>
                    <w:framePr w:hSpace="141" w:wrap="around" w:vAnchor="text" w:hAnchor="text" w:xAlign="center" w:y="1"/>
                    <w:spacing w:before="120" w:after="120" w:line="276" w:lineRule="auto"/>
                    <w:suppressOverlap/>
                    <w:jc w:val="center"/>
                    <w:rPr>
                      <w:rFonts w:ascii="Calibri" w:eastAsia="Calibri" w:hAnsi="Calibri" w:cs="Times New Roman"/>
                    </w:rPr>
                  </w:pPr>
                  <w:r w:rsidRPr="00377DED">
                    <w:rPr>
                      <w:rFonts w:ascii="Calibri" w:eastAsia="Calibri" w:hAnsi="Calibri" w:cs="Times New Roman"/>
                    </w:rPr>
                    <w:t>osoba poszukująca pracy po przerwie związanej z urodzeniem/ wychowaniem dziecka</w:t>
                  </w:r>
                </w:p>
              </w:tc>
              <w:tc>
                <w:tcPr>
                  <w:tcW w:w="2552" w:type="dxa"/>
                  <w:tcBorders>
                    <w:top w:val="single" w:sz="12" w:space="0" w:color="1F497D"/>
                    <w:left w:val="single" w:sz="12" w:space="0" w:color="1F497D"/>
                    <w:bottom w:val="single" w:sz="12" w:space="0" w:color="1F497D"/>
                    <w:right w:val="single" w:sz="12" w:space="0" w:color="1F497D"/>
                  </w:tcBorders>
                  <w:hideMark/>
                </w:tcPr>
                <w:p w14:paraId="54155B0E" w14:textId="77777777" w:rsidR="004356A6" w:rsidRPr="00377DED" w:rsidRDefault="004356A6" w:rsidP="00657156">
                  <w:pPr>
                    <w:framePr w:hSpace="141" w:wrap="around" w:vAnchor="text" w:hAnchor="text" w:xAlign="center" w:y="1"/>
                    <w:spacing w:before="120" w:after="120" w:line="276" w:lineRule="auto"/>
                    <w:suppressOverlap/>
                    <w:jc w:val="center"/>
                    <w:rPr>
                      <w:rFonts w:ascii="Calibri" w:eastAsia="Calibri" w:hAnsi="Calibri" w:cs="Times New Roman"/>
                    </w:rPr>
                  </w:pPr>
                  <w:r w:rsidRPr="00377DED">
                    <w:rPr>
                      <w:rFonts w:ascii="Calibri" w:eastAsia="Calibri" w:hAnsi="Calibri" w:cs="Times New Roman"/>
                    </w:rPr>
                    <w:t>osoba podjęła kształcenie lub szkolenie</w:t>
                  </w:r>
                </w:p>
              </w:tc>
            </w:tr>
          </w:tbl>
          <w:p w14:paraId="5985A457" w14:textId="77777777" w:rsidR="004356A6" w:rsidRPr="00377DED" w:rsidRDefault="004356A6" w:rsidP="00657156">
            <w:pPr>
              <w:spacing w:after="0" w:line="276" w:lineRule="auto"/>
              <w:rPr>
                <w:rFonts w:ascii="Calibri" w:eastAsia="Calibri" w:hAnsi="Calibri" w:cs="Times New Roman"/>
              </w:rPr>
            </w:pPr>
          </w:p>
        </w:tc>
      </w:tr>
      <w:tr w:rsidR="004356A6" w:rsidRPr="00377DED" w14:paraId="0BFFA9E2" w14:textId="77777777" w:rsidTr="00657156">
        <w:trPr>
          <w:trHeight w:val="118"/>
        </w:trPr>
        <w:tc>
          <w:tcPr>
            <w:tcW w:w="486"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hideMark/>
          </w:tcPr>
          <w:p w14:paraId="1DA8E606"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27</w:t>
            </w:r>
          </w:p>
        </w:tc>
        <w:tc>
          <w:tcPr>
            <w:tcW w:w="3138"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hideMark/>
          </w:tcPr>
          <w:p w14:paraId="738D41BA"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Data założenia działalności gospodarczej</w:t>
            </w:r>
          </w:p>
        </w:tc>
        <w:tc>
          <w:tcPr>
            <w:tcW w:w="5438"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cPr>
          <w:p w14:paraId="0D1F7CB3" w14:textId="77777777" w:rsidR="004356A6" w:rsidRPr="00377DED" w:rsidRDefault="004356A6" w:rsidP="00657156">
            <w:pPr>
              <w:spacing w:after="200" w:line="240" w:lineRule="auto"/>
              <w:jc w:val="both"/>
              <w:rPr>
                <w:rFonts w:ascii="Calibri" w:eastAsia="Calibri" w:hAnsi="Calibri" w:cs="Times New Roman"/>
              </w:rPr>
            </w:pPr>
          </w:p>
        </w:tc>
      </w:tr>
      <w:tr w:rsidR="004356A6" w:rsidRPr="00377DED" w14:paraId="7C934C23" w14:textId="77777777" w:rsidTr="00657156">
        <w:trPr>
          <w:trHeight w:val="118"/>
        </w:trPr>
        <w:tc>
          <w:tcPr>
            <w:tcW w:w="486"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hideMark/>
          </w:tcPr>
          <w:p w14:paraId="6A25082F"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28</w:t>
            </w:r>
          </w:p>
        </w:tc>
        <w:tc>
          <w:tcPr>
            <w:tcW w:w="3138"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hideMark/>
          </w:tcPr>
          <w:p w14:paraId="29B7DF0C"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PKD założonej działalności gospodarczej</w:t>
            </w:r>
          </w:p>
        </w:tc>
        <w:tc>
          <w:tcPr>
            <w:tcW w:w="5438"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cPr>
          <w:p w14:paraId="0DF49F63" w14:textId="77777777" w:rsidR="004356A6" w:rsidRPr="00377DED" w:rsidRDefault="004356A6" w:rsidP="00657156">
            <w:pPr>
              <w:spacing w:after="200" w:line="240" w:lineRule="auto"/>
              <w:jc w:val="both"/>
              <w:rPr>
                <w:rFonts w:ascii="Calibri" w:eastAsia="Calibri" w:hAnsi="Calibri" w:cs="Times New Roman"/>
              </w:rPr>
            </w:pPr>
          </w:p>
        </w:tc>
      </w:tr>
      <w:tr w:rsidR="004356A6" w:rsidRPr="00377DED" w14:paraId="3900A442" w14:textId="77777777" w:rsidTr="00657156">
        <w:trPr>
          <w:trHeight w:val="118"/>
        </w:trPr>
        <w:tc>
          <w:tcPr>
            <w:tcW w:w="486"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hideMark/>
          </w:tcPr>
          <w:p w14:paraId="39DCDD3E"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29</w:t>
            </w:r>
          </w:p>
        </w:tc>
        <w:tc>
          <w:tcPr>
            <w:tcW w:w="3138"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hideMark/>
          </w:tcPr>
          <w:p w14:paraId="6920572E"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Times New Roman" w:hAnsi="Calibri" w:cs="Calibri"/>
                <w:lang w:eastAsia="ar-SA"/>
              </w:rPr>
              <w:t>Kwota przyznanych środków na założenie działalności gospodarczej</w:t>
            </w:r>
          </w:p>
        </w:tc>
        <w:tc>
          <w:tcPr>
            <w:tcW w:w="5438"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cPr>
          <w:p w14:paraId="18BD80BD" w14:textId="77777777" w:rsidR="004356A6" w:rsidRPr="00377DED" w:rsidRDefault="004356A6" w:rsidP="00657156">
            <w:pPr>
              <w:spacing w:after="200" w:line="240" w:lineRule="auto"/>
              <w:jc w:val="both"/>
              <w:rPr>
                <w:rFonts w:ascii="Calibri" w:eastAsia="Calibri" w:hAnsi="Calibri" w:cs="Times New Roman"/>
              </w:rPr>
            </w:pPr>
          </w:p>
        </w:tc>
      </w:tr>
      <w:tr w:rsidR="004356A6" w:rsidRPr="00377DED" w14:paraId="662C189B" w14:textId="77777777" w:rsidTr="00657156">
        <w:trPr>
          <w:trHeight w:val="118"/>
        </w:trPr>
        <w:tc>
          <w:tcPr>
            <w:tcW w:w="486"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hideMark/>
          </w:tcPr>
          <w:p w14:paraId="68AA4A65"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30</w:t>
            </w:r>
          </w:p>
        </w:tc>
        <w:tc>
          <w:tcPr>
            <w:tcW w:w="3138"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hideMark/>
          </w:tcPr>
          <w:p w14:paraId="67F4FD66"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 xml:space="preserve">Przynależność do grupy docelowej zgodnie ze Szczegółowym Opisem Osi Priorytetowych Regionalnego Programu Operacyjnego Województwa Łódzkiego na lata 2014-2020/zatwierdzonym do realizacji wnioskiem o dofinansowanie projektu </w:t>
            </w:r>
          </w:p>
        </w:tc>
        <w:tc>
          <w:tcPr>
            <w:tcW w:w="5438"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cPr>
          <w:p w14:paraId="3CAA23CC" w14:textId="77777777" w:rsidR="004356A6" w:rsidRPr="00377DED" w:rsidRDefault="004356A6" w:rsidP="00657156">
            <w:pPr>
              <w:spacing w:after="200" w:line="240" w:lineRule="auto"/>
              <w:jc w:val="both"/>
              <w:rPr>
                <w:rFonts w:ascii="Calibri" w:eastAsia="Calibri" w:hAnsi="Calibri" w:cs="Times New Roman"/>
              </w:rPr>
            </w:pPr>
          </w:p>
        </w:tc>
      </w:tr>
      <w:tr w:rsidR="004356A6" w:rsidRPr="00377DED" w14:paraId="59988329" w14:textId="77777777" w:rsidTr="00657156">
        <w:trPr>
          <w:trHeight w:val="118"/>
        </w:trPr>
        <w:tc>
          <w:tcPr>
            <w:tcW w:w="486"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hideMark/>
          </w:tcPr>
          <w:p w14:paraId="44B8E7CC"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31</w:t>
            </w:r>
          </w:p>
        </w:tc>
        <w:tc>
          <w:tcPr>
            <w:tcW w:w="3138"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hideMark/>
          </w:tcPr>
          <w:p w14:paraId="04A14FC2"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 xml:space="preserve">Zakończenie udziału osoby w projekcie zgodnie z zaplanowaną dla niej ścieżką uczestnictwa </w:t>
            </w:r>
          </w:p>
        </w:tc>
        <w:tc>
          <w:tcPr>
            <w:tcW w:w="5438"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cPr>
          <w:p w14:paraId="3B7D865D" w14:textId="77777777" w:rsidR="004356A6" w:rsidRPr="00377DED" w:rsidRDefault="004356A6" w:rsidP="00657156">
            <w:pPr>
              <w:spacing w:after="200" w:line="240" w:lineRule="auto"/>
              <w:jc w:val="both"/>
              <w:rPr>
                <w:rFonts w:ascii="Calibri" w:eastAsia="Calibri" w:hAnsi="Calibri" w:cs="Times New Roman"/>
              </w:rPr>
            </w:pPr>
          </w:p>
        </w:tc>
      </w:tr>
      <w:tr w:rsidR="004356A6" w:rsidRPr="00377DED" w14:paraId="5EB0E74C" w14:textId="77777777" w:rsidTr="00657156">
        <w:trPr>
          <w:trHeight w:val="118"/>
        </w:trPr>
        <w:tc>
          <w:tcPr>
            <w:tcW w:w="486"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cPr>
          <w:p w14:paraId="4AECB2E1" w14:textId="77777777" w:rsidR="004356A6" w:rsidRPr="00377DED" w:rsidRDefault="004356A6" w:rsidP="00657156">
            <w:pPr>
              <w:spacing w:after="200" w:line="240" w:lineRule="auto"/>
              <w:jc w:val="both"/>
              <w:rPr>
                <w:rFonts w:ascii="Calibri" w:eastAsia="Calibri" w:hAnsi="Calibri" w:cs="Times New Roman"/>
              </w:rPr>
            </w:pPr>
            <w:r>
              <w:rPr>
                <w:rFonts w:ascii="Calibri" w:eastAsia="Calibri" w:hAnsi="Calibri" w:cs="Times New Roman"/>
              </w:rPr>
              <w:t>32</w:t>
            </w:r>
          </w:p>
        </w:tc>
        <w:tc>
          <w:tcPr>
            <w:tcW w:w="3138"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cPr>
          <w:p w14:paraId="75974CA8" w14:textId="77777777" w:rsidR="004356A6" w:rsidRPr="00377DED" w:rsidRDefault="004356A6" w:rsidP="00657156">
            <w:pPr>
              <w:spacing w:after="200" w:line="240" w:lineRule="auto"/>
              <w:jc w:val="both"/>
              <w:rPr>
                <w:rFonts w:ascii="Calibri" w:eastAsia="Calibri" w:hAnsi="Calibri" w:cs="Times New Roman"/>
              </w:rPr>
            </w:pPr>
            <w:r w:rsidRPr="00D465C4">
              <w:rPr>
                <w:rFonts w:ascii="Calibri" w:eastAsia="Calibri" w:hAnsi="Calibri" w:cs="Times New Roman"/>
              </w:rPr>
              <w:t xml:space="preserve">Data rozpoczęcia udziału we wsparciu </w:t>
            </w:r>
          </w:p>
        </w:tc>
        <w:tc>
          <w:tcPr>
            <w:tcW w:w="5438"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cPr>
          <w:p w14:paraId="4864D0F3" w14:textId="77777777" w:rsidR="004356A6" w:rsidRPr="00377DED" w:rsidRDefault="004356A6" w:rsidP="00657156">
            <w:pPr>
              <w:spacing w:after="200" w:line="240" w:lineRule="auto"/>
              <w:jc w:val="both"/>
              <w:rPr>
                <w:rFonts w:ascii="Calibri" w:eastAsia="Calibri" w:hAnsi="Calibri" w:cs="Times New Roman"/>
              </w:rPr>
            </w:pPr>
          </w:p>
        </w:tc>
      </w:tr>
      <w:tr w:rsidR="004356A6" w:rsidRPr="00377DED" w14:paraId="17A0EBA8" w14:textId="77777777" w:rsidTr="00657156">
        <w:trPr>
          <w:trHeight w:val="118"/>
        </w:trPr>
        <w:tc>
          <w:tcPr>
            <w:tcW w:w="486"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cPr>
          <w:p w14:paraId="43A63377" w14:textId="77777777" w:rsidR="004356A6" w:rsidRDefault="004356A6" w:rsidP="00657156">
            <w:pPr>
              <w:spacing w:after="200" w:line="240" w:lineRule="auto"/>
              <w:jc w:val="both"/>
              <w:rPr>
                <w:rFonts w:ascii="Calibri" w:eastAsia="Calibri" w:hAnsi="Calibri" w:cs="Times New Roman"/>
              </w:rPr>
            </w:pPr>
            <w:r>
              <w:rPr>
                <w:rFonts w:ascii="Calibri" w:eastAsia="Calibri" w:hAnsi="Calibri" w:cs="Times New Roman"/>
              </w:rPr>
              <w:t>33</w:t>
            </w:r>
          </w:p>
        </w:tc>
        <w:tc>
          <w:tcPr>
            <w:tcW w:w="3138"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cPr>
          <w:p w14:paraId="5A112270" w14:textId="77777777" w:rsidR="004356A6" w:rsidRPr="00377DED" w:rsidRDefault="004356A6" w:rsidP="00657156">
            <w:pPr>
              <w:spacing w:after="200" w:line="240" w:lineRule="auto"/>
              <w:jc w:val="both"/>
              <w:rPr>
                <w:rFonts w:ascii="Calibri" w:eastAsia="Calibri" w:hAnsi="Calibri" w:cs="Times New Roman"/>
              </w:rPr>
            </w:pPr>
            <w:r w:rsidRPr="00D465C4">
              <w:rPr>
                <w:rFonts w:ascii="Calibri" w:eastAsia="Calibri" w:hAnsi="Calibri" w:cs="Times New Roman"/>
              </w:rPr>
              <w:t>Data zakończenia udziału we wsparciu</w:t>
            </w:r>
          </w:p>
        </w:tc>
        <w:tc>
          <w:tcPr>
            <w:tcW w:w="5438"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cPr>
          <w:p w14:paraId="5E630418" w14:textId="77777777" w:rsidR="004356A6" w:rsidRPr="00377DED" w:rsidRDefault="004356A6" w:rsidP="00657156">
            <w:pPr>
              <w:spacing w:after="200" w:line="240" w:lineRule="auto"/>
              <w:jc w:val="both"/>
              <w:rPr>
                <w:rFonts w:ascii="Calibri" w:eastAsia="Calibri" w:hAnsi="Calibri" w:cs="Times New Roman"/>
              </w:rPr>
            </w:pPr>
          </w:p>
        </w:tc>
      </w:tr>
      <w:tr w:rsidR="004356A6" w:rsidRPr="00377DED" w14:paraId="6B8D4789" w14:textId="77777777" w:rsidTr="00657156">
        <w:trPr>
          <w:trHeight w:val="838"/>
        </w:trPr>
        <w:tc>
          <w:tcPr>
            <w:tcW w:w="486"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hideMark/>
          </w:tcPr>
          <w:p w14:paraId="137D44D4" w14:textId="77777777" w:rsidR="004356A6" w:rsidRPr="00377DED" w:rsidRDefault="004356A6" w:rsidP="00657156">
            <w:pPr>
              <w:spacing w:after="200" w:line="240" w:lineRule="auto"/>
              <w:jc w:val="both"/>
              <w:rPr>
                <w:rFonts w:ascii="Calibri" w:eastAsia="Calibri" w:hAnsi="Calibri" w:cs="Times New Roman"/>
              </w:rPr>
            </w:pPr>
            <w:r>
              <w:rPr>
                <w:rFonts w:ascii="Calibri" w:eastAsia="Calibri" w:hAnsi="Calibri" w:cs="Times New Roman"/>
              </w:rPr>
              <w:t>34</w:t>
            </w:r>
          </w:p>
        </w:tc>
        <w:tc>
          <w:tcPr>
            <w:tcW w:w="3138"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hideMark/>
          </w:tcPr>
          <w:p w14:paraId="47C646B7" w14:textId="77777777" w:rsidR="004356A6" w:rsidRPr="00377DED" w:rsidRDefault="004356A6" w:rsidP="00657156">
            <w:pPr>
              <w:spacing w:after="200" w:line="240" w:lineRule="auto"/>
              <w:jc w:val="both"/>
              <w:rPr>
                <w:rFonts w:ascii="Calibri" w:eastAsia="Calibri" w:hAnsi="Calibri" w:cs="Times New Roman"/>
              </w:rPr>
            </w:pPr>
            <w:r w:rsidRPr="00377DED">
              <w:rPr>
                <w:rFonts w:ascii="Calibri" w:eastAsia="Calibri" w:hAnsi="Calibri" w:cs="Times New Roman"/>
              </w:rPr>
              <w:t>Rodzaj przyznanego wsparcia</w:t>
            </w:r>
          </w:p>
        </w:tc>
        <w:tc>
          <w:tcPr>
            <w:tcW w:w="5438"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cPr>
          <w:p w14:paraId="1C93C22F" w14:textId="77777777" w:rsidR="004356A6" w:rsidRPr="00377DED" w:rsidRDefault="004356A6" w:rsidP="00657156">
            <w:pPr>
              <w:spacing w:after="200" w:line="240" w:lineRule="auto"/>
              <w:jc w:val="both"/>
              <w:rPr>
                <w:rFonts w:ascii="Calibri" w:eastAsia="Calibri" w:hAnsi="Calibri" w:cs="Times New Roman"/>
              </w:rPr>
            </w:pPr>
          </w:p>
        </w:tc>
      </w:tr>
    </w:tbl>
    <w:p w14:paraId="25FE3108" w14:textId="77777777" w:rsidR="004356A6" w:rsidRPr="00377DED" w:rsidRDefault="004356A6" w:rsidP="004356A6">
      <w:pPr>
        <w:numPr>
          <w:ilvl w:val="0"/>
          <w:numId w:val="8"/>
        </w:numPr>
        <w:spacing w:after="200" w:line="240" w:lineRule="auto"/>
        <w:ind w:left="424"/>
        <w:jc w:val="both"/>
        <w:rPr>
          <w:rFonts w:ascii="Calibri" w:eastAsia="Calibri" w:hAnsi="Calibri" w:cs="Times New Roman"/>
        </w:rPr>
      </w:pPr>
      <w:r w:rsidRPr="00377DED">
        <w:rPr>
          <w:rFonts w:ascii="Calibri" w:eastAsia="Calibri" w:hAnsi="Calibri" w:cs="Times New Roman"/>
        </w:rPr>
        <w:t>Oświadczam, że podane dane są zgodne ze stanem faktycznym.</w:t>
      </w:r>
    </w:p>
    <w:p w14:paraId="23ABC6DE" w14:textId="77777777" w:rsidR="004356A6" w:rsidRPr="00377DED" w:rsidRDefault="004356A6" w:rsidP="004356A6">
      <w:pPr>
        <w:numPr>
          <w:ilvl w:val="0"/>
          <w:numId w:val="8"/>
        </w:numPr>
        <w:spacing w:before="120" w:after="120" w:line="276" w:lineRule="auto"/>
        <w:ind w:left="424"/>
        <w:contextualSpacing/>
        <w:jc w:val="both"/>
        <w:rPr>
          <w:rFonts w:ascii="Calibri" w:eastAsia="Times New Roman" w:hAnsi="Calibri" w:cs="Calibri"/>
          <w:lang w:eastAsia="ar-SA"/>
        </w:rPr>
      </w:pPr>
      <w:r w:rsidRPr="00377DED">
        <w:rPr>
          <w:rFonts w:ascii="Calibri" w:eastAsia="Times New Roman" w:hAnsi="Calibri" w:cs="Calibri"/>
          <w:lang w:eastAsia="ar-SA"/>
        </w:rPr>
        <w:t>Oświadczam, iż zapoznałam/</w:t>
      </w:r>
      <w:proofErr w:type="spellStart"/>
      <w:r w:rsidRPr="00377DED">
        <w:rPr>
          <w:rFonts w:ascii="Calibri" w:eastAsia="Times New Roman" w:hAnsi="Calibri" w:cs="Calibri"/>
          <w:lang w:eastAsia="ar-SA"/>
        </w:rPr>
        <w:t>łem</w:t>
      </w:r>
      <w:proofErr w:type="spellEnd"/>
      <w:r w:rsidRPr="00377DED">
        <w:rPr>
          <w:rFonts w:ascii="Calibri" w:eastAsia="Times New Roman" w:hAnsi="Calibri" w:cs="Calibri"/>
          <w:lang w:eastAsia="ar-SA"/>
        </w:rPr>
        <w:t xml:space="preserve"> się z Regulaminem udziału w projekcie „ Łódzki Ośrodek Wsparcia Ekonomii Społecznej” i rozumiem jego treść.</w:t>
      </w:r>
    </w:p>
    <w:tbl>
      <w:tblPr>
        <w:tblW w:w="0" w:type="auto"/>
        <w:tblInd w:w="2" w:type="dxa"/>
        <w:tblLayout w:type="fixed"/>
        <w:tblLook w:val="00A0" w:firstRow="1" w:lastRow="0" w:firstColumn="1" w:lastColumn="0" w:noHBand="0" w:noVBand="0"/>
      </w:tblPr>
      <w:tblGrid>
        <w:gridCol w:w="4248"/>
        <w:gridCol w:w="4964"/>
      </w:tblGrid>
      <w:tr w:rsidR="004356A6" w:rsidRPr="00377DED" w14:paraId="77F3C13B" w14:textId="77777777" w:rsidTr="00657156">
        <w:tc>
          <w:tcPr>
            <w:tcW w:w="4248" w:type="dxa"/>
          </w:tcPr>
          <w:p w14:paraId="0FF8E6A7" w14:textId="77777777" w:rsidR="004356A6" w:rsidRPr="00377DED" w:rsidRDefault="004356A6" w:rsidP="00657156">
            <w:pPr>
              <w:spacing w:after="60" w:line="276" w:lineRule="auto"/>
              <w:jc w:val="center"/>
              <w:rPr>
                <w:rFonts w:ascii="Calibri" w:eastAsia="Calibri" w:hAnsi="Calibri" w:cs="Times New Roman"/>
              </w:rPr>
            </w:pPr>
            <w:r w:rsidRPr="00377DED">
              <w:rPr>
                <w:rFonts w:ascii="Calibri" w:eastAsia="Calibri" w:hAnsi="Calibri" w:cs="Times New Roman"/>
              </w:rPr>
              <w:t>…..………………………………………</w:t>
            </w:r>
          </w:p>
        </w:tc>
        <w:tc>
          <w:tcPr>
            <w:tcW w:w="4964" w:type="dxa"/>
          </w:tcPr>
          <w:p w14:paraId="5AB54A64" w14:textId="77777777" w:rsidR="004356A6" w:rsidRPr="00377DED" w:rsidRDefault="004356A6" w:rsidP="00657156">
            <w:pPr>
              <w:spacing w:after="60" w:line="276" w:lineRule="auto"/>
              <w:jc w:val="center"/>
              <w:rPr>
                <w:rFonts w:ascii="Calibri" w:eastAsia="Calibri" w:hAnsi="Calibri" w:cs="Times New Roman"/>
                <w:i/>
                <w:iCs/>
              </w:rPr>
            </w:pPr>
            <w:r w:rsidRPr="00377DED">
              <w:rPr>
                <w:rFonts w:ascii="Calibri" w:eastAsia="Calibri" w:hAnsi="Calibri" w:cs="Times New Roman"/>
              </w:rPr>
              <w:t>……………………………………………………</w:t>
            </w:r>
          </w:p>
        </w:tc>
      </w:tr>
      <w:tr w:rsidR="004356A6" w:rsidRPr="00377DED" w14:paraId="745734D8" w14:textId="77777777" w:rsidTr="00657156">
        <w:tc>
          <w:tcPr>
            <w:tcW w:w="4248" w:type="dxa"/>
          </w:tcPr>
          <w:p w14:paraId="5D48EBA5" w14:textId="77777777" w:rsidR="004356A6" w:rsidRPr="00377DED" w:rsidRDefault="004356A6" w:rsidP="00657156">
            <w:pPr>
              <w:spacing w:after="60" w:line="276" w:lineRule="auto"/>
              <w:jc w:val="center"/>
              <w:rPr>
                <w:rFonts w:ascii="Calibri" w:eastAsia="Calibri" w:hAnsi="Calibri" w:cs="Times New Roman"/>
                <w:i/>
                <w:iCs/>
              </w:rPr>
            </w:pPr>
            <w:r w:rsidRPr="00377DED">
              <w:rPr>
                <w:rFonts w:ascii="Calibri" w:eastAsia="Calibri" w:hAnsi="Calibri" w:cs="Times New Roman"/>
                <w:i/>
                <w:iCs/>
              </w:rPr>
              <w:t>MIEJSCOWOŚĆ I DATA</w:t>
            </w:r>
          </w:p>
        </w:tc>
        <w:tc>
          <w:tcPr>
            <w:tcW w:w="4964" w:type="dxa"/>
          </w:tcPr>
          <w:p w14:paraId="5184F27B" w14:textId="77777777" w:rsidR="004356A6" w:rsidRPr="00377DED" w:rsidRDefault="004356A6" w:rsidP="00657156">
            <w:pPr>
              <w:spacing w:after="60" w:line="276" w:lineRule="auto"/>
              <w:jc w:val="both"/>
              <w:rPr>
                <w:rFonts w:ascii="Calibri" w:eastAsia="Calibri" w:hAnsi="Calibri" w:cs="Times New Roman"/>
              </w:rPr>
            </w:pPr>
            <w:r w:rsidRPr="00377DED">
              <w:rPr>
                <w:rFonts w:ascii="Calibri" w:eastAsia="Calibri" w:hAnsi="Calibri" w:cs="Times New Roman"/>
                <w:i/>
                <w:iCs/>
              </w:rPr>
              <w:t>CZYTELNY PODPIS UCZESTNIKA PROJEKTU</w:t>
            </w:r>
            <w:r w:rsidRPr="00377DED">
              <w:rPr>
                <w:rFonts w:ascii="Calibri" w:eastAsia="Calibri" w:hAnsi="Calibri" w:cs="Times New Roman"/>
                <w:i/>
                <w:iCs/>
                <w:vertAlign w:val="superscript"/>
              </w:rPr>
              <w:footnoteReference w:id="1"/>
            </w:r>
          </w:p>
        </w:tc>
      </w:tr>
    </w:tbl>
    <w:p w14:paraId="50932C57" w14:textId="77777777" w:rsidR="004356A6" w:rsidRPr="00377DED" w:rsidRDefault="004356A6" w:rsidP="004356A6">
      <w:pPr>
        <w:spacing w:after="200" w:line="276" w:lineRule="auto"/>
        <w:jc w:val="center"/>
        <w:rPr>
          <w:rFonts w:ascii="Calibri" w:eastAsia="Calibri" w:hAnsi="Calibri" w:cs="Arial"/>
          <w:b/>
          <w:bCs/>
          <w:sz w:val="20"/>
          <w:szCs w:val="20"/>
        </w:rPr>
      </w:pPr>
    </w:p>
    <w:p w14:paraId="3918F8C5" w14:textId="77777777" w:rsidR="004356A6" w:rsidRDefault="004356A6" w:rsidP="004356A6">
      <w:pPr>
        <w:spacing w:after="200" w:line="276" w:lineRule="auto"/>
        <w:jc w:val="center"/>
        <w:rPr>
          <w:rFonts w:ascii="Calibri" w:eastAsia="Calibri" w:hAnsi="Calibri" w:cs="Arial"/>
          <w:b/>
          <w:bCs/>
          <w:sz w:val="20"/>
          <w:szCs w:val="20"/>
        </w:rPr>
      </w:pPr>
    </w:p>
    <w:p w14:paraId="0E0C7E61" w14:textId="77777777" w:rsidR="004356A6" w:rsidRDefault="004356A6" w:rsidP="004356A6">
      <w:pPr>
        <w:spacing w:after="200" w:line="276" w:lineRule="auto"/>
        <w:jc w:val="center"/>
        <w:rPr>
          <w:rFonts w:ascii="Calibri" w:eastAsia="Calibri" w:hAnsi="Calibri" w:cs="Arial"/>
          <w:b/>
          <w:bCs/>
          <w:sz w:val="20"/>
          <w:szCs w:val="20"/>
        </w:rPr>
      </w:pPr>
    </w:p>
    <w:p w14:paraId="1058F66E" w14:textId="77777777" w:rsidR="004356A6" w:rsidRDefault="004356A6" w:rsidP="004356A6">
      <w:pPr>
        <w:spacing w:after="200" w:line="276" w:lineRule="auto"/>
        <w:jc w:val="center"/>
        <w:rPr>
          <w:rFonts w:ascii="Calibri" w:eastAsia="Calibri" w:hAnsi="Calibri" w:cs="Arial"/>
          <w:b/>
          <w:bCs/>
          <w:sz w:val="20"/>
          <w:szCs w:val="20"/>
        </w:rPr>
      </w:pPr>
    </w:p>
    <w:p w14:paraId="3FF28D5D" w14:textId="77777777" w:rsidR="004356A6" w:rsidRDefault="004356A6" w:rsidP="004356A6">
      <w:pPr>
        <w:spacing w:after="200" w:line="276" w:lineRule="auto"/>
        <w:jc w:val="center"/>
        <w:rPr>
          <w:rFonts w:ascii="Calibri" w:eastAsia="Calibri" w:hAnsi="Calibri" w:cs="Arial"/>
          <w:b/>
          <w:bCs/>
          <w:sz w:val="20"/>
          <w:szCs w:val="20"/>
        </w:rPr>
      </w:pPr>
    </w:p>
    <w:p w14:paraId="5725F37D" w14:textId="77777777" w:rsidR="004356A6" w:rsidRDefault="004356A6" w:rsidP="004356A6">
      <w:pPr>
        <w:spacing w:after="200" w:line="276" w:lineRule="auto"/>
        <w:jc w:val="center"/>
        <w:rPr>
          <w:rFonts w:ascii="Calibri" w:eastAsia="Calibri" w:hAnsi="Calibri" w:cs="Arial"/>
          <w:b/>
          <w:bCs/>
          <w:sz w:val="20"/>
          <w:szCs w:val="20"/>
        </w:rPr>
      </w:pPr>
    </w:p>
    <w:p w14:paraId="65FADFEB" w14:textId="77777777" w:rsidR="004356A6" w:rsidRPr="00377DED" w:rsidRDefault="004356A6" w:rsidP="004356A6">
      <w:pPr>
        <w:spacing w:after="200" w:line="276" w:lineRule="auto"/>
        <w:jc w:val="center"/>
        <w:rPr>
          <w:rFonts w:ascii="Calibri" w:eastAsia="Calibri" w:hAnsi="Calibri" w:cs="Arial"/>
          <w:b/>
          <w:bCs/>
          <w:sz w:val="20"/>
          <w:szCs w:val="20"/>
        </w:rPr>
      </w:pPr>
    </w:p>
    <w:p w14:paraId="646D2E95" w14:textId="77777777" w:rsidR="004356A6" w:rsidRPr="00377DED" w:rsidRDefault="004356A6" w:rsidP="004356A6">
      <w:pPr>
        <w:spacing w:after="200" w:line="276" w:lineRule="auto"/>
        <w:jc w:val="center"/>
        <w:rPr>
          <w:rFonts w:ascii="Calibri" w:eastAsia="Calibri" w:hAnsi="Calibri" w:cs="Arial"/>
          <w:b/>
          <w:bCs/>
          <w:sz w:val="20"/>
          <w:szCs w:val="20"/>
        </w:rPr>
      </w:pPr>
      <w:r w:rsidRPr="00377DED">
        <w:rPr>
          <w:rFonts w:ascii="Calibri" w:eastAsia="Calibri" w:hAnsi="Calibri" w:cs="Arial"/>
          <w:b/>
          <w:bCs/>
          <w:sz w:val="20"/>
          <w:szCs w:val="20"/>
        </w:rPr>
        <w:t xml:space="preserve">OŚWIADCZENIE UCZESTNIKA PROJEKTU </w:t>
      </w:r>
    </w:p>
    <w:p w14:paraId="4BA0FFC4" w14:textId="77777777" w:rsidR="004356A6" w:rsidRPr="00377DED" w:rsidRDefault="004356A6" w:rsidP="004356A6">
      <w:pPr>
        <w:spacing w:after="200" w:line="276" w:lineRule="auto"/>
        <w:jc w:val="both"/>
        <w:rPr>
          <w:rFonts w:eastAsia="Calibri" w:cstheme="minorHAnsi"/>
          <w:sz w:val="20"/>
          <w:szCs w:val="20"/>
        </w:rPr>
      </w:pPr>
      <w:r w:rsidRPr="00377DED">
        <w:rPr>
          <w:rFonts w:eastAsia="Calibri" w:cstheme="minorHAnsi"/>
          <w:sz w:val="20"/>
          <w:szCs w:val="20"/>
        </w:rPr>
        <w:t>W związku z przystąpieniem do Projektu pn. „Łódzki Ośrodek Wsparcia Ekonomii Społecznej” zobowiązuję się, że:</w:t>
      </w:r>
    </w:p>
    <w:p w14:paraId="7A80E2C8" w14:textId="77777777" w:rsidR="004356A6" w:rsidRPr="00377DED" w:rsidRDefault="004356A6" w:rsidP="004356A6">
      <w:pPr>
        <w:numPr>
          <w:ilvl w:val="0"/>
          <w:numId w:val="1"/>
        </w:numPr>
        <w:spacing w:after="200" w:line="276" w:lineRule="auto"/>
        <w:jc w:val="both"/>
        <w:rPr>
          <w:rFonts w:eastAsia="Calibri" w:cstheme="minorHAnsi"/>
          <w:sz w:val="20"/>
          <w:szCs w:val="20"/>
        </w:rPr>
      </w:pPr>
      <w:r w:rsidRPr="00377DED">
        <w:rPr>
          <w:rFonts w:eastAsia="Calibri" w:cstheme="minorHAnsi"/>
          <w:sz w:val="20"/>
          <w:szCs w:val="20"/>
        </w:rPr>
        <w:t>W terminie 4 tygodni po zakończenia udziału w Projekcie przekażę Beneficjentowi dane dotyczące mojego statusu na rynku pracy oraz informacje na temat udziału w kształceniu lub szkoleniu oraz uzyskania kwalifikacji lub nabycia kompetencji.</w:t>
      </w:r>
    </w:p>
    <w:p w14:paraId="3D891807" w14:textId="77777777" w:rsidR="004356A6" w:rsidRPr="00377DED" w:rsidRDefault="004356A6" w:rsidP="004356A6">
      <w:pPr>
        <w:spacing w:after="200" w:line="276" w:lineRule="auto"/>
        <w:jc w:val="both"/>
        <w:rPr>
          <w:rFonts w:eastAsia="Calibri" w:cstheme="minorHAnsi"/>
          <w:sz w:val="20"/>
          <w:szCs w:val="20"/>
        </w:rPr>
      </w:pPr>
      <w:r w:rsidRPr="00377DED">
        <w:rPr>
          <w:rFonts w:eastAsia="Calibri" w:cstheme="minorHAnsi"/>
          <w:sz w:val="20"/>
          <w:szCs w:val="20"/>
        </w:rPr>
        <w:t>Jednocześnie przyjmuję do wiadomości co następuję:</w:t>
      </w:r>
    </w:p>
    <w:p w14:paraId="4F6BAAAB" w14:textId="77777777" w:rsidR="004356A6" w:rsidRPr="00377DED" w:rsidRDefault="004356A6" w:rsidP="004356A6">
      <w:pPr>
        <w:spacing w:after="200" w:line="276" w:lineRule="auto"/>
        <w:jc w:val="center"/>
        <w:rPr>
          <w:rFonts w:eastAsia="Calibri" w:cstheme="minorHAnsi"/>
          <w:sz w:val="20"/>
          <w:szCs w:val="20"/>
        </w:rPr>
      </w:pPr>
      <w:r w:rsidRPr="00377DED">
        <w:rPr>
          <w:rFonts w:eastAsia="Calibri" w:cstheme="minorHAnsi"/>
          <w:sz w:val="20"/>
          <w:szCs w:val="20"/>
        </w:rPr>
        <w:t xml:space="preserve"> (obowiązek informacyjny realizowany w związku z art. 13 i art. 14  Rozporządzenia Parlamentu Europejskiego i Rady (UE) 2016/679)</w:t>
      </w:r>
    </w:p>
    <w:p w14:paraId="707F5210" w14:textId="77777777" w:rsidR="004356A6" w:rsidRPr="00377DED" w:rsidRDefault="004356A6" w:rsidP="004356A6">
      <w:pPr>
        <w:numPr>
          <w:ilvl w:val="0"/>
          <w:numId w:val="11"/>
        </w:numPr>
        <w:spacing w:after="200" w:line="276" w:lineRule="auto"/>
        <w:jc w:val="both"/>
        <w:rPr>
          <w:rFonts w:eastAsia="Calibri" w:cstheme="minorHAnsi"/>
          <w:sz w:val="20"/>
          <w:szCs w:val="20"/>
        </w:rPr>
      </w:pPr>
      <w:r w:rsidRPr="00377DED">
        <w:rPr>
          <w:rFonts w:eastAsia="Calibri" w:cstheme="minorHAnsi"/>
          <w:sz w:val="20"/>
          <w:szCs w:val="20"/>
        </w:rPr>
        <w:t>Administratorem moich danych osobowych jest odpowiednio:</w:t>
      </w:r>
    </w:p>
    <w:p w14:paraId="5F7C17E3" w14:textId="77777777" w:rsidR="004356A6" w:rsidRPr="00377DED" w:rsidRDefault="004356A6" w:rsidP="004356A6">
      <w:pPr>
        <w:numPr>
          <w:ilvl w:val="2"/>
          <w:numId w:val="10"/>
        </w:numPr>
        <w:spacing w:after="200" w:line="276" w:lineRule="auto"/>
        <w:jc w:val="both"/>
        <w:rPr>
          <w:rFonts w:eastAsia="Calibri" w:cstheme="minorHAnsi"/>
          <w:sz w:val="20"/>
          <w:szCs w:val="20"/>
        </w:rPr>
      </w:pPr>
      <w:r w:rsidRPr="00377DED">
        <w:rPr>
          <w:rFonts w:eastAsia="Calibri" w:cstheme="minorHAnsi"/>
          <w:sz w:val="20"/>
          <w:szCs w:val="20"/>
        </w:rPr>
        <w:t>Zarząd Województwa Łódzkiego dla zbioru danych osobowych i kategorii osób, których dane dotyczą, przetwarzanych w ramach Regionalnego Programu Operacyjnego Województwa Łódzkiego na lata 2014-2020,</w:t>
      </w:r>
    </w:p>
    <w:p w14:paraId="36AD44D8" w14:textId="77777777" w:rsidR="004356A6" w:rsidRPr="00377DED" w:rsidRDefault="004356A6" w:rsidP="004356A6">
      <w:pPr>
        <w:numPr>
          <w:ilvl w:val="2"/>
          <w:numId w:val="10"/>
        </w:numPr>
        <w:spacing w:after="200" w:line="276" w:lineRule="auto"/>
        <w:jc w:val="both"/>
        <w:rPr>
          <w:rFonts w:eastAsia="Calibri" w:cstheme="minorHAnsi"/>
          <w:sz w:val="20"/>
          <w:szCs w:val="20"/>
        </w:rPr>
      </w:pPr>
      <w:r w:rsidRPr="00377DED">
        <w:rPr>
          <w:rFonts w:eastAsia="Calibri" w:cstheme="minorHAnsi"/>
          <w:sz w:val="20"/>
          <w:szCs w:val="20"/>
        </w:rPr>
        <w:t>Minister właściwy ds.  rozwoju regionalnego dla zbioru danych osobowych przetwarzanych w „Centralnym systemie teleinformatycznym wspierającym realizację programów operacyjnych”.</w:t>
      </w:r>
    </w:p>
    <w:p w14:paraId="3036E318" w14:textId="77777777" w:rsidR="004356A6" w:rsidRPr="00377DED" w:rsidRDefault="004356A6" w:rsidP="004356A6">
      <w:pPr>
        <w:numPr>
          <w:ilvl w:val="0"/>
          <w:numId w:val="11"/>
        </w:numPr>
        <w:spacing w:after="200" w:line="276" w:lineRule="auto"/>
        <w:jc w:val="both"/>
        <w:rPr>
          <w:rFonts w:eastAsia="Calibri" w:cstheme="minorHAnsi"/>
          <w:sz w:val="20"/>
          <w:szCs w:val="20"/>
        </w:rPr>
      </w:pPr>
      <w:r w:rsidRPr="00377DED">
        <w:rPr>
          <w:rFonts w:eastAsia="Calibri" w:cstheme="minorHAnsi"/>
          <w:sz w:val="20"/>
          <w:szCs w:val="20"/>
        </w:rPr>
        <w:t>Mogę skontaktować się z Inspektorem Ochrony Danych wysyłając wiadomość na adres poczty elektronicznej:</w:t>
      </w:r>
    </w:p>
    <w:p w14:paraId="44B2D447" w14:textId="77777777" w:rsidR="004356A6" w:rsidRPr="00377DED" w:rsidRDefault="004356A6" w:rsidP="004356A6">
      <w:pPr>
        <w:spacing w:after="200" w:line="276" w:lineRule="auto"/>
        <w:jc w:val="both"/>
        <w:rPr>
          <w:rFonts w:eastAsia="Calibri" w:cstheme="minorHAnsi"/>
          <w:sz w:val="20"/>
          <w:szCs w:val="20"/>
        </w:rPr>
      </w:pPr>
      <w:r w:rsidRPr="00377DED">
        <w:rPr>
          <w:rFonts w:eastAsia="Calibri" w:cstheme="minorHAnsi"/>
          <w:sz w:val="20"/>
          <w:szCs w:val="20"/>
        </w:rPr>
        <w:t xml:space="preserve">a) w zakresie danych osobowych i kategorii osób, których dane dotyczą, przetwarzanych w ramach Regionalnego Programu Operacyjnego Województwa Łódzkiego na lata 2014-2020 - </w:t>
      </w:r>
      <w:hyperlink r:id="rId7" w:history="1">
        <w:r w:rsidRPr="00377DED">
          <w:rPr>
            <w:rFonts w:eastAsia="Calibri" w:cstheme="minorHAnsi"/>
            <w:color w:val="0000FF"/>
            <w:sz w:val="20"/>
            <w:szCs w:val="20"/>
            <w:u w:val="single"/>
          </w:rPr>
          <w:t>iod@lodzkie.pl</w:t>
        </w:r>
      </w:hyperlink>
      <w:r w:rsidRPr="00377DED">
        <w:rPr>
          <w:rFonts w:eastAsia="Calibri" w:cstheme="minorHAnsi"/>
          <w:sz w:val="20"/>
          <w:szCs w:val="20"/>
        </w:rPr>
        <w:t xml:space="preserve"> </w:t>
      </w:r>
    </w:p>
    <w:p w14:paraId="1B86895A" w14:textId="77777777" w:rsidR="004356A6" w:rsidRPr="00377DED" w:rsidRDefault="004356A6" w:rsidP="004356A6">
      <w:pPr>
        <w:spacing w:after="200" w:line="276" w:lineRule="auto"/>
        <w:jc w:val="both"/>
        <w:rPr>
          <w:rFonts w:eastAsia="Calibri" w:cstheme="minorHAnsi"/>
          <w:sz w:val="20"/>
          <w:szCs w:val="20"/>
        </w:rPr>
      </w:pPr>
      <w:r w:rsidRPr="00377DED">
        <w:rPr>
          <w:rFonts w:eastAsia="Calibri" w:cstheme="minorHAnsi"/>
          <w:sz w:val="20"/>
          <w:szCs w:val="20"/>
        </w:rPr>
        <w:t xml:space="preserve">b)w zakresie zbioru danych osobowych przetwarzanych w „Centralnym systemie teleinformatycznym wspierającym realizację programów operacyjnych”: iod@miir.gov.pl lub adres poczty </w:t>
      </w:r>
      <w:hyperlink r:id="rId8" w:tgtFrame="_blank" w:history="1">
        <w:r w:rsidRPr="00377DED">
          <w:rPr>
            <w:rFonts w:eastAsia="Calibri" w:cstheme="minorHAnsi"/>
            <w:color w:val="1155CC"/>
            <w:sz w:val="20"/>
            <w:szCs w:val="20"/>
            <w:u w:val="single"/>
            <w:shd w:val="clear" w:color="auto" w:fill="FFFFFF"/>
          </w:rPr>
          <w:t>iodo@rt-net.pl</w:t>
        </w:r>
      </w:hyperlink>
      <w:r w:rsidRPr="00377DED">
        <w:rPr>
          <w:rFonts w:eastAsia="Calibri" w:cstheme="minorHAnsi"/>
          <w:sz w:val="20"/>
          <w:szCs w:val="20"/>
        </w:rPr>
        <w:t>.</w:t>
      </w:r>
    </w:p>
    <w:p w14:paraId="13500835" w14:textId="77777777" w:rsidR="004356A6" w:rsidRPr="00377DED" w:rsidRDefault="004356A6" w:rsidP="004356A6">
      <w:pPr>
        <w:numPr>
          <w:ilvl w:val="0"/>
          <w:numId w:val="11"/>
        </w:numPr>
        <w:spacing w:after="200" w:line="276" w:lineRule="auto"/>
        <w:jc w:val="both"/>
        <w:rPr>
          <w:rFonts w:eastAsia="Calibri" w:cstheme="minorHAnsi"/>
          <w:sz w:val="20"/>
          <w:szCs w:val="20"/>
        </w:rPr>
      </w:pPr>
      <w:r w:rsidRPr="00377DED">
        <w:rPr>
          <w:rFonts w:eastAsia="Calibri" w:cstheme="minorHAnsi"/>
          <w:sz w:val="20"/>
          <w:szCs w:val="20"/>
        </w:rPr>
        <w:t>Moje dane osobowe będą przetwarzane wyłącznie w celu realizacji Projektu ‘Łódzki Ośrodek Wsparcia Ekonomii Społecznej”,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005789D0" w14:textId="77777777" w:rsidR="004356A6" w:rsidRPr="00377DED" w:rsidRDefault="004356A6" w:rsidP="004356A6">
      <w:pPr>
        <w:numPr>
          <w:ilvl w:val="0"/>
          <w:numId w:val="11"/>
        </w:numPr>
        <w:spacing w:after="200" w:line="276" w:lineRule="auto"/>
        <w:jc w:val="both"/>
        <w:rPr>
          <w:rFonts w:eastAsia="Calibri" w:cstheme="minorHAnsi"/>
          <w:sz w:val="20"/>
          <w:szCs w:val="20"/>
        </w:rPr>
      </w:pPr>
      <w:r w:rsidRPr="00377DED">
        <w:rPr>
          <w:rFonts w:eastAsia="Calibri" w:cstheme="minorHAnsi"/>
          <w:sz w:val="20"/>
          <w:szCs w:val="20"/>
        </w:rPr>
        <w:t xml:space="preserve">Przetwarzanie moich danych osobowych jest zgodne z prawem i spełnia warunki, o których mowa art. 6 ust. 1 lit. c oraz art. 9 ust. 2 lit. g i h oraz i (litery h i </w:t>
      </w:r>
      <w:proofErr w:type="spellStart"/>
      <w:r w:rsidRPr="00377DED">
        <w:rPr>
          <w:rFonts w:eastAsia="Calibri" w:cstheme="minorHAnsi"/>
          <w:sz w:val="20"/>
          <w:szCs w:val="20"/>
        </w:rPr>
        <w:t>i</w:t>
      </w:r>
      <w:proofErr w:type="spellEnd"/>
      <w:r w:rsidRPr="00377DED">
        <w:rPr>
          <w:rFonts w:eastAsia="Calibri" w:cstheme="minorHAnsi"/>
          <w:sz w:val="20"/>
          <w:szCs w:val="20"/>
        </w:rPr>
        <w:t xml:space="preserve"> dotyczą projektów z obszaru zdrowia) Rozporządzenia Parlamentu Europejskiego i Rady (UE) 2016/679 - dane osobowe są niezbędne dla realizacji Regionalnego Programu Operacyjnego Województwa Łódzkiego na lata 2014-2020 na podstawie: </w:t>
      </w:r>
    </w:p>
    <w:p w14:paraId="394E98A6" w14:textId="77777777" w:rsidR="004356A6" w:rsidRPr="00377DED" w:rsidRDefault="004356A6" w:rsidP="004356A6">
      <w:pPr>
        <w:numPr>
          <w:ilvl w:val="1"/>
          <w:numId w:val="9"/>
        </w:numPr>
        <w:tabs>
          <w:tab w:val="left" w:pos="357"/>
        </w:tabs>
        <w:spacing w:after="200" w:line="276" w:lineRule="auto"/>
        <w:jc w:val="both"/>
        <w:rPr>
          <w:rFonts w:eastAsia="Calibri" w:cstheme="minorHAnsi"/>
          <w:sz w:val="20"/>
          <w:szCs w:val="20"/>
        </w:rPr>
      </w:pPr>
      <w:r w:rsidRPr="00377DED">
        <w:rPr>
          <w:rFonts w:eastAsia="Calibri" w:cstheme="minorHAnsi"/>
          <w:sz w:val="20"/>
          <w:szCs w:val="20"/>
        </w:rPr>
        <w:t>w odniesieniu do zbioru danych osobowych i kategorii osób, których dane dotyczą, przetwarzanych w ramach w ramach Regionalnego Programu Operacyjnego Województwa Łódzkiego na lata 2014-2020:</w:t>
      </w:r>
    </w:p>
    <w:p w14:paraId="1742F8F7" w14:textId="77777777" w:rsidR="004356A6" w:rsidRPr="00377DED" w:rsidRDefault="004356A6" w:rsidP="004356A6">
      <w:pPr>
        <w:numPr>
          <w:ilvl w:val="0"/>
          <w:numId w:val="2"/>
        </w:numPr>
        <w:spacing w:after="200" w:line="276" w:lineRule="auto"/>
        <w:jc w:val="both"/>
        <w:rPr>
          <w:rFonts w:eastAsia="Calibri" w:cstheme="minorHAnsi"/>
          <w:sz w:val="20"/>
          <w:szCs w:val="20"/>
        </w:rPr>
      </w:pPr>
      <w:r w:rsidRPr="00377DED">
        <w:rPr>
          <w:rFonts w:eastAsia="Calibri" w:cstheme="minorHAnsi"/>
          <w:sz w:val="20"/>
          <w:szCs w:val="20"/>
        </w:rPr>
        <w:t xml:space="preserve">rozporządzenia Parlamentu Europejskiego i Rady (UE) nr 1303/2013 z dnia </w:t>
      </w:r>
      <w:r w:rsidRPr="00377DED">
        <w:rPr>
          <w:rFonts w:eastAsia="Calibri" w:cstheme="minorHAns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F55E9BA" w14:textId="77777777" w:rsidR="004356A6" w:rsidRPr="00377DED" w:rsidRDefault="004356A6" w:rsidP="004356A6">
      <w:pPr>
        <w:numPr>
          <w:ilvl w:val="0"/>
          <w:numId w:val="2"/>
        </w:numPr>
        <w:spacing w:after="200" w:line="276" w:lineRule="auto"/>
        <w:jc w:val="both"/>
        <w:rPr>
          <w:rFonts w:eastAsia="Calibri" w:cstheme="minorHAnsi"/>
          <w:sz w:val="20"/>
          <w:szCs w:val="20"/>
        </w:rPr>
      </w:pPr>
      <w:r w:rsidRPr="00377DED">
        <w:rPr>
          <w:rFonts w:eastAsia="Calibri" w:cstheme="minorHAnsi"/>
          <w:sz w:val="20"/>
          <w:szCs w:val="20"/>
        </w:rPr>
        <w:t xml:space="preserve">rozporządzenia Parlamentu Europejskiego i Rady (UE) nr 1304/2013 z dnia </w:t>
      </w:r>
      <w:r w:rsidRPr="00377DED">
        <w:rPr>
          <w:rFonts w:eastAsia="Calibri" w:cstheme="minorHAnsi"/>
          <w:sz w:val="20"/>
          <w:szCs w:val="20"/>
        </w:rPr>
        <w:br/>
        <w:t>17 grudnia 2013 r. w sprawie Europejskiego Funduszu Społecznego i uchylającego rozporządzenie Rady (WE) nr 1081/2006,</w:t>
      </w:r>
    </w:p>
    <w:p w14:paraId="1DF48826" w14:textId="77777777" w:rsidR="004356A6" w:rsidRPr="00377DED" w:rsidRDefault="004356A6" w:rsidP="004356A6">
      <w:pPr>
        <w:numPr>
          <w:ilvl w:val="0"/>
          <w:numId w:val="2"/>
        </w:numPr>
        <w:spacing w:after="200" w:line="276" w:lineRule="auto"/>
        <w:jc w:val="both"/>
        <w:rPr>
          <w:rFonts w:eastAsia="Calibri" w:cstheme="minorHAnsi"/>
          <w:sz w:val="20"/>
          <w:szCs w:val="20"/>
        </w:rPr>
      </w:pPr>
      <w:r w:rsidRPr="00377DED">
        <w:rPr>
          <w:rFonts w:eastAsia="Calibri" w:cstheme="minorHAnsi"/>
          <w:sz w:val="20"/>
          <w:szCs w:val="20"/>
        </w:rPr>
        <w:t>ustawy z dnia 11 lipca 2014 r. o zasadach realizacji programów w zakresie polityki spójności finansowanych w perspektywie finansowej 2014–2020;</w:t>
      </w:r>
    </w:p>
    <w:p w14:paraId="4917CBC8" w14:textId="77777777" w:rsidR="004356A6" w:rsidRPr="00377DED" w:rsidRDefault="004356A6" w:rsidP="004356A6">
      <w:pPr>
        <w:numPr>
          <w:ilvl w:val="1"/>
          <w:numId w:val="9"/>
        </w:numPr>
        <w:spacing w:after="200" w:line="276" w:lineRule="auto"/>
        <w:jc w:val="both"/>
        <w:rPr>
          <w:rFonts w:eastAsia="Calibri" w:cstheme="minorHAnsi"/>
          <w:sz w:val="20"/>
          <w:szCs w:val="20"/>
        </w:rPr>
      </w:pPr>
      <w:r w:rsidRPr="00377DED">
        <w:rPr>
          <w:rFonts w:eastAsia="Calibri" w:cstheme="minorHAnsi"/>
          <w:sz w:val="20"/>
          <w:szCs w:val="20"/>
        </w:rPr>
        <w:t xml:space="preserve">w odniesieniu do zbioru danych osobowych przetwarzanych w „Centralnym systemie teleinformatycznym wspierającym realizację programów operacyjnych”: </w:t>
      </w:r>
    </w:p>
    <w:p w14:paraId="30F1976A" w14:textId="77777777" w:rsidR="004356A6" w:rsidRPr="00377DED" w:rsidRDefault="004356A6" w:rsidP="004356A6">
      <w:pPr>
        <w:numPr>
          <w:ilvl w:val="0"/>
          <w:numId w:val="3"/>
        </w:numPr>
        <w:spacing w:after="200" w:line="276" w:lineRule="auto"/>
        <w:jc w:val="both"/>
        <w:rPr>
          <w:rFonts w:eastAsia="Calibri" w:cstheme="minorHAnsi"/>
          <w:sz w:val="20"/>
          <w:szCs w:val="20"/>
        </w:rPr>
      </w:pPr>
      <w:r w:rsidRPr="00377DED">
        <w:rPr>
          <w:rFonts w:eastAsia="Calibri" w:cstheme="minorHAnsi"/>
          <w:sz w:val="20"/>
          <w:szCs w:val="20"/>
        </w:rPr>
        <w:t xml:space="preserve">rozporządzenia Parlamentu Europejskiego i Rady (UE) nr 1303/2013 z dnia </w:t>
      </w:r>
      <w:r w:rsidRPr="00377DED">
        <w:rPr>
          <w:rFonts w:eastAsia="Calibri" w:cstheme="minorHAns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F4A9C98" w14:textId="77777777" w:rsidR="004356A6" w:rsidRPr="00377DED" w:rsidRDefault="004356A6" w:rsidP="004356A6">
      <w:pPr>
        <w:numPr>
          <w:ilvl w:val="0"/>
          <w:numId w:val="3"/>
        </w:numPr>
        <w:spacing w:after="200" w:line="276" w:lineRule="auto"/>
        <w:jc w:val="both"/>
        <w:rPr>
          <w:rFonts w:eastAsia="Calibri" w:cstheme="minorHAnsi"/>
          <w:sz w:val="20"/>
          <w:szCs w:val="20"/>
        </w:rPr>
      </w:pPr>
      <w:r w:rsidRPr="00377DED">
        <w:rPr>
          <w:rFonts w:eastAsia="Calibri" w:cstheme="minorHAnsi"/>
          <w:sz w:val="20"/>
          <w:szCs w:val="20"/>
        </w:rPr>
        <w:t xml:space="preserve">rozporządzenia Parlamentu Europejskiego i Rady (UE) nr 1304/2013 z dnia </w:t>
      </w:r>
      <w:r w:rsidRPr="00377DED">
        <w:rPr>
          <w:rFonts w:eastAsia="Calibri" w:cstheme="minorHAnsi"/>
          <w:sz w:val="20"/>
          <w:szCs w:val="20"/>
        </w:rPr>
        <w:br/>
        <w:t>17 grudnia 2013 r. w sprawie Europejskiego Funduszu Społecznego i uchylającego rozporządzenie Rady (WE) nr 1081/2006,</w:t>
      </w:r>
    </w:p>
    <w:p w14:paraId="2C6639F4" w14:textId="77777777" w:rsidR="004356A6" w:rsidRPr="00377DED" w:rsidRDefault="004356A6" w:rsidP="004356A6">
      <w:pPr>
        <w:numPr>
          <w:ilvl w:val="0"/>
          <w:numId w:val="3"/>
        </w:numPr>
        <w:spacing w:after="200" w:line="276" w:lineRule="auto"/>
        <w:jc w:val="both"/>
        <w:rPr>
          <w:rFonts w:eastAsia="Calibri" w:cstheme="minorHAnsi"/>
          <w:sz w:val="20"/>
          <w:szCs w:val="20"/>
        </w:rPr>
      </w:pPr>
      <w:r w:rsidRPr="00377DED">
        <w:rPr>
          <w:rFonts w:eastAsia="Calibri" w:cstheme="minorHAnsi"/>
          <w:sz w:val="20"/>
          <w:szCs w:val="20"/>
        </w:rPr>
        <w:t>ustawy z dnia 11 lipca 2014 r. o zasadach realizacji programów w zakresie polityki spójności finansowanych w perspektywie finansowej 2014–2020,</w:t>
      </w:r>
    </w:p>
    <w:p w14:paraId="68CA0B19" w14:textId="77777777" w:rsidR="004356A6" w:rsidRPr="00377DED" w:rsidRDefault="004356A6" w:rsidP="004356A6">
      <w:pPr>
        <w:numPr>
          <w:ilvl w:val="0"/>
          <w:numId w:val="3"/>
        </w:numPr>
        <w:spacing w:after="200" w:line="276" w:lineRule="auto"/>
        <w:jc w:val="both"/>
        <w:rPr>
          <w:rFonts w:eastAsia="Calibri" w:cstheme="minorHAnsi"/>
          <w:sz w:val="20"/>
          <w:szCs w:val="20"/>
        </w:rPr>
      </w:pPr>
      <w:r w:rsidRPr="00377DED">
        <w:rPr>
          <w:rFonts w:eastAsia="Calibri" w:cstheme="minorHAns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A18A689" w14:textId="77777777" w:rsidR="004356A6" w:rsidRPr="00377DED" w:rsidRDefault="004356A6" w:rsidP="004356A6">
      <w:pPr>
        <w:numPr>
          <w:ilvl w:val="0"/>
          <w:numId w:val="11"/>
        </w:numPr>
        <w:spacing w:after="200" w:line="276" w:lineRule="auto"/>
        <w:jc w:val="both"/>
        <w:rPr>
          <w:rFonts w:eastAsia="Calibri" w:cstheme="minorHAnsi"/>
          <w:sz w:val="20"/>
          <w:szCs w:val="20"/>
        </w:rPr>
      </w:pPr>
      <w:r w:rsidRPr="00377DED">
        <w:rPr>
          <w:rFonts w:eastAsia="Calibri" w:cstheme="minorHAnsi"/>
          <w:sz w:val="20"/>
          <w:szCs w:val="20"/>
        </w:rPr>
        <w:t>Odbiorcą moich danych jest:</w:t>
      </w:r>
    </w:p>
    <w:p w14:paraId="0EB99131" w14:textId="77777777" w:rsidR="004356A6" w:rsidRPr="00377DED" w:rsidRDefault="004356A6" w:rsidP="004356A6">
      <w:pPr>
        <w:numPr>
          <w:ilvl w:val="2"/>
          <w:numId w:val="4"/>
        </w:numPr>
        <w:spacing w:after="200" w:line="276" w:lineRule="auto"/>
        <w:jc w:val="both"/>
        <w:rPr>
          <w:rFonts w:eastAsia="Calibri" w:cstheme="minorHAnsi"/>
          <w:sz w:val="20"/>
          <w:szCs w:val="20"/>
        </w:rPr>
      </w:pPr>
      <w:r w:rsidRPr="00377DED">
        <w:rPr>
          <w:rFonts w:eastAsia="Calibri" w:cstheme="minorHAnsi"/>
          <w:sz w:val="20"/>
          <w:szCs w:val="20"/>
        </w:rPr>
        <w:t>Minister właściwy ds. rozwoju regionalnego,  ul. Wspólna 2/4, 00-926 Warszawa,</w:t>
      </w:r>
    </w:p>
    <w:p w14:paraId="0003B9DB" w14:textId="77777777" w:rsidR="004356A6" w:rsidRPr="00377DED" w:rsidRDefault="004356A6" w:rsidP="004356A6">
      <w:pPr>
        <w:numPr>
          <w:ilvl w:val="2"/>
          <w:numId w:val="4"/>
        </w:numPr>
        <w:spacing w:after="200" w:line="276" w:lineRule="auto"/>
        <w:jc w:val="both"/>
        <w:rPr>
          <w:rFonts w:eastAsia="Calibri" w:cstheme="minorHAnsi"/>
          <w:sz w:val="20"/>
          <w:szCs w:val="20"/>
        </w:rPr>
      </w:pPr>
      <w:r w:rsidRPr="00377DED">
        <w:rPr>
          <w:rFonts w:eastAsia="Calibri" w:cstheme="minorHAnsi"/>
          <w:sz w:val="20"/>
          <w:szCs w:val="20"/>
        </w:rPr>
        <w:t>Instytucja Zarządzająca - Zarząd Województwa Łódzkiego, Al. Piłsudskiego 8, 90-051 Łódź,</w:t>
      </w:r>
    </w:p>
    <w:p w14:paraId="29FDAAC0" w14:textId="77777777" w:rsidR="004356A6" w:rsidRPr="00377DED" w:rsidRDefault="004356A6" w:rsidP="004356A6">
      <w:pPr>
        <w:numPr>
          <w:ilvl w:val="2"/>
          <w:numId w:val="4"/>
        </w:numPr>
        <w:spacing w:after="200" w:line="276" w:lineRule="auto"/>
        <w:jc w:val="both"/>
        <w:rPr>
          <w:rFonts w:eastAsia="Calibri" w:cstheme="minorHAnsi"/>
          <w:sz w:val="20"/>
          <w:szCs w:val="20"/>
        </w:rPr>
      </w:pPr>
      <w:r w:rsidRPr="00377DED">
        <w:rPr>
          <w:rFonts w:eastAsia="Calibri" w:cstheme="minorHAnsi"/>
          <w:sz w:val="20"/>
          <w:szCs w:val="20"/>
        </w:rPr>
        <w:t>Instytucja Pośrednicząca – Wojewódzki Urząd Pracy w Łodzi, ul. Wólczańska 49, 90-608 Łódź,</w:t>
      </w:r>
    </w:p>
    <w:p w14:paraId="038C5754" w14:textId="77777777" w:rsidR="004356A6" w:rsidRPr="00377DED" w:rsidRDefault="004356A6" w:rsidP="004356A6">
      <w:pPr>
        <w:numPr>
          <w:ilvl w:val="2"/>
          <w:numId w:val="4"/>
        </w:numPr>
        <w:suppressAutoHyphens/>
        <w:spacing w:after="0" w:line="240" w:lineRule="auto"/>
        <w:rPr>
          <w:rFonts w:eastAsia="Calibri" w:cstheme="minorHAnsi"/>
          <w:sz w:val="20"/>
          <w:szCs w:val="20"/>
        </w:rPr>
      </w:pPr>
      <w:r w:rsidRPr="00377DED">
        <w:rPr>
          <w:rFonts w:eastAsia="Times New Roman" w:cstheme="minorHAnsi"/>
          <w:sz w:val="20"/>
          <w:szCs w:val="20"/>
          <w:lang w:eastAsia="ar-SA"/>
        </w:rPr>
        <w:t xml:space="preserve">Beneficjent realizujący Projekt  - </w:t>
      </w:r>
      <w:r w:rsidRPr="00377DED">
        <w:rPr>
          <w:rFonts w:eastAsia="Calibri" w:cstheme="minorHAnsi"/>
          <w:sz w:val="20"/>
          <w:szCs w:val="20"/>
        </w:rPr>
        <w:t xml:space="preserve">– Centrum Promocji i Rozwoju Inicjatyw Obywatelskich OPUS, ul. P.G. Narutowicza 8/10, 90-135 Łódź </w:t>
      </w:r>
    </w:p>
    <w:p w14:paraId="39FEEF12" w14:textId="77777777" w:rsidR="004356A6" w:rsidRPr="00377DED" w:rsidRDefault="004356A6" w:rsidP="004356A6">
      <w:pPr>
        <w:numPr>
          <w:ilvl w:val="2"/>
          <w:numId w:val="4"/>
        </w:numPr>
        <w:suppressAutoHyphens/>
        <w:spacing w:after="0" w:line="240" w:lineRule="auto"/>
        <w:rPr>
          <w:rFonts w:eastAsia="Calibri" w:cstheme="minorHAnsi"/>
          <w:sz w:val="20"/>
          <w:szCs w:val="20"/>
        </w:rPr>
      </w:pPr>
      <w:r w:rsidRPr="00377DED">
        <w:rPr>
          <w:rFonts w:eastAsia="Calibri" w:cstheme="minorHAnsi"/>
          <w:sz w:val="20"/>
          <w:szCs w:val="20"/>
        </w:rPr>
        <w:t>Partner realizując</w:t>
      </w:r>
      <w:r>
        <w:rPr>
          <w:rFonts w:eastAsia="Calibri" w:cstheme="minorHAnsi"/>
          <w:sz w:val="20"/>
          <w:szCs w:val="20"/>
        </w:rPr>
        <w:t>y</w:t>
      </w:r>
      <w:r w:rsidRPr="00377DED">
        <w:rPr>
          <w:rFonts w:eastAsia="Calibri" w:cstheme="minorHAnsi"/>
          <w:sz w:val="20"/>
          <w:szCs w:val="20"/>
        </w:rPr>
        <w:t xml:space="preserve"> Projekt - Fundacja Instytut Spraw Obywatelskich, ul. Pomorska 40, 91-408 Łódź,</w:t>
      </w:r>
    </w:p>
    <w:p w14:paraId="0426548E" w14:textId="77777777" w:rsidR="004356A6" w:rsidRPr="00377DED" w:rsidRDefault="004356A6" w:rsidP="004356A6">
      <w:pPr>
        <w:numPr>
          <w:ilvl w:val="2"/>
          <w:numId w:val="4"/>
        </w:numPr>
        <w:spacing w:after="200" w:line="276" w:lineRule="auto"/>
        <w:jc w:val="both"/>
        <w:rPr>
          <w:rFonts w:eastAsia="Calibri" w:cstheme="minorHAnsi"/>
          <w:sz w:val="20"/>
          <w:szCs w:val="20"/>
        </w:rPr>
      </w:pPr>
      <w:r w:rsidRPr="00377DED">
        <w:rPr>
          <w:rFonts w:eastAsia="Calibri" w:cstheme="minorHAnsi"/>
          <w:sz w:val="20"/>
          <w:szCs w:val="20"/>
        </w:rPr>
        <w:t>Partner realizując</w:t>
      </w:r>
      <w:r>
        <w:rPr>
          <w:rFonts w:eastAsia="Calibri" w:cstheme="minorHAnsi"/>
          <w:sz w:val="20"/>
          <w:szCs w:val="20"/>
        </w:rPr>
        <w:t>y</w:t>
      </w:r>
      <w:r w:rsidRPr="00377DED">
        <w:rPr>
          <w:rFonts w:eastAsia="Calibri" w:cstheme="minorHAnsi"/>
          <w:sz w:val="20"/>
          <w:szCs w:val="20"/>
        </w:rPr>
        <w:t xml:space="preserve"> Projekt -Stowarzyszeniem Wsparcie Społeczne „Ja – Ty – My”, 90-558 Łódź, ul. 28 Pułku Strzelców Kaniowskich 71/73,</w:t>
      </w:r>
    </w:p>
    <w:p w14:paraId="4D8680A2" w14:textId="77777777" w:rsidR="004356A6" w:rsidRPr="00377DED" w:rsidRDefault="004356A6" w:rsidP="004356A6">
      <w:pPr>
        <w:numPr>
          <w:ilvl w:val="2"/>
          <w:numId w:val="4"/>
        </w:numPr>
        <w:spacing w:after="200" w:line="276" w:lineRule="auto"/>
        <w:jc w:val="both"/>
        <w:rPr>
          <w:rFonts w:eastAsia="Calibri" w:cstheme="minorHAnsi"/>
          <w:sz w:val="20"/>
          <w:szCs w:val="20"/>
        </w:rPr>
      </w:pPr>
      <w:r w:rsidRPr="00377DED">
        <w:rPr>
          <w:rFonts w:eastAsia="Calibri" w:cstheme="minorHAnsi"/>
          <w:sz w:val="20"/>
          <w:szCs w:val="20"/>
        </w:rPr>
        <w:t xml:space="preserve">podmioty, które na zlecenie Beneficjenta uczestniczą w realizacji Projektu. </w:t>
      </w:r>
    </w:p>
    <w:p w14:paraId="3C01B7C5" w14:textId="77777777" w:rsidR="004356A6" w:rsidRPr="00377DED" w:rsidRDefault="004356A6" w:rsidP="004356A6">
      <w:pPr>
        <w:spacing w:after="200" w:line="276" w:lineRule="auto"/>
        <w:jc w:val="both"/>
        <w:rPr>
          <w:rFonts w:eastAsia="Calibri" w:cstheme="minorHAnsi"/>
          <w:sz w:val="20"/>
          <w:szCs w:val="20"/>
        </w:rPr>
      </w:pPr>
      <w:r w:rsidRPr="00377DED">
        <w:rPr>
          <w:rFonts w:eastAsia="Calibri" w:cstheme="minorHAnsi"/>
          <w:sz w:val="20"/>
          <w:szCs w:val="20"/>
        </w:rPr>
        <w:t>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28F3D024" w14:textId="77777777" w:rsidR="004356A6" w:rsidRPr="00377DED" w:rsidRDefault="004356A6" w:rsidP="004356A6">
      <w:pPr>
        <w:numPr>
          <w:ilvl w:val="0"/>
          <w:numId w:val="11"/>
        </w:numPr>
        <w:spacing w:after="200" w:line="276" w:lineRule="auto"/>
        <w:jc w:val="both"/>
        <w:rPr>
          <w:rFonts w:eastAsia="Calibri" w:cstheme="minorHAnsi"/>
          <w:sz w:val="20"/>
          <w:szCs w:val="20"/>
        </w:rPr>
      </w:pPr>
      <w:r w:rsidRPr="00377DED">
        <w:rPr>
          <w:rFonts w:eastAsia="Calibri" w:cstheme="minorHAnsi"/>
          <w:sz w:val="20"/>
          <w:szCs w:val="20"/>
        </w:rPr>
        <w:t>Moje dane osobowe nie będą przekazywane do państwa trzeciego lub organizacji międzynarodowej.</w:t>
      </w:r>
    </w:p>
    <w:p w14:paraId="2C84CB2C" w14:textId="77777777" w:rsidR="004356A6" w:rsidRPr="00377DED" w:rsidRDefault="004356A6" w:rsidP="004356A6">
      <w:pPr>
        <w:numPr>
          <w:ilvl w:val="0"/>
          <w:numId w:val="11"/>
        </w:numPr>
        <w:spacing w:after="200" w:line="276" w:lineRule="auto"/>
        <w:jc w:val="both"/>
        <w:rPr>
          <w:rFonts w:eastAsia="Calibri" w:cstheme="minorHAnsi"/>
          <w:sz w:val="20"/>
          <w:szCs w:val="20"/>
        </w:rPr>
      </w:pPr>
      <w:r w:rsidRPr="00377DED">
        <w:rPr>
          <w:rFonts w:eastAsia="Calibri" w:cstheme="minorHAnsi"/>
          <w:sz w:val="20"/>
          <w:szCs w:val="20"/>
        </w:rPr>
        <w:t>Moje dane osobowe będą przechowywane do czasu rozliczenia Regionalnego Programu Operacyjnego Województwa Łódzkiego na lata 2014 - 2020 oraz zakończenia archiwizowania dokumentacji.</w:t>
      </w:r>
    </w:p>
    <w:p w14:paraId="7D732581" w14:textId="77777777" w:rsidR="004356A6" w:rsidRPr="00377DED" w:rsidRDefault="004356A6" w:rsidP="004356A6">
      <w:pPr>
        <w:numPr>
          <w:ilvl w:val="0"/>
          <w:numId w:val="11"/>
        </w:numPr>
        <w:spacing w:after="200" w:line="276" w:lineRule="auto"/>
        <w:jc w:val="both"/>
        <w:rPr>
          <w:rFonts w:eastAsia="Calibri" w:cstheme="minorHAnsi"/>
          <w:sz w:val="20"/>
          <w:szCs w:val="20"/>
        </w:rPr>
      </w:pPr>
      <w:r w:rsidRPr="00377DED">
        <w:rPr>
          <w:rFonts w:eastAsia="Calibri" w:cstheme="minorHAnsi"/>
          <w:sz w:val="20"/>
          <w:szCs w:val="20"/>
        </w:rPr>
        <w:t>Mam prawo dostępu do treści swoich danych i ich sprostowania, usunięcia lub ograniczenia przetwarzania na zasadach określonych w art. 17 i 18 RODO.</w:t>
      </w:r>
    </w:p>
    <w:p w14:paraId="4572D3DA" w14:textId="77777777" w:rsidR="004356A6" w:rsidRPr="00377DED" w:rsidRDefault="004356A6" w:rsidP="004356A6">
      <w:pPr>
        <w:numPr>
          <w:ilvl w:val="0"/>
          <w:numId w:val="11"/>
        </w:numPr>
        <w:spacing w:after="200" w:line="276" w:lineRule="auto"/>
        <w:jc w:val="both"/>
        <w:rPr>
          <w:rFonts w:eastAsia="Calibri" w:cstheme="minorHAnsi"/>
          <w:sz w:val="20"/>
          <w:szCs w:val="20"/>
        </w:rPr>
      </w:pPr>
      <w:r w:rsidRPr="00377DED">
        <w:rPr>
          <w:rFonts w:eastAsia="Calibri" w:cstheme="minorHAnsi"/>
          <w:sz w:val="20"/>
          <w:szCs w:val="20"/>
        </w:rPr>
        <w:t>Mam prawo do wniesienia skargi do organu nadzorczego, którym jest  Prezes Urzędu Ochrony Danych Osobowych.</w:t>
      </w:r>
    </w:p>
    <w:p w14:paraId="61363420" w14:textId="77777777" w:rsidR="004356A6" w:rsidRPr="00377DED" w:rsidRDefault="004356A6" w:rsidP="004356A6">
      <w:pPr>
        <w:numPr>
          <w:ilvl w:val="0"/>
          <w:numId w:val="11"/>
        </w:numPr>
        <w:spacing w:after="200" w:line="276" w:lineRule="auto"/>
        <w:jc w:val="both"/>
        <w:rPr>
          <w:rFonts w:eastAsia="Calibri" w:cstheme="minorHAnsi"/>
          <w:sz w:val="20"/>
          <w:szCs w:val="20"/>
        </w:rPr>
      </w:pPr>
      <w:r w:rsidRPr="00377DED">
        <w:rPr>
          <w:rFonts w:eastAsia="Calibri" w:cstheme="minorHAnsi"/>
          <w:sz w:val="20"/>
          <w:szCs w:val="20"/>
        </w:rPr>
        <w:t>Podanie danych jest warunkiem koniecznym otrzymania wsparcia, konsekwencją odmowy podania danych jest brak możliwości skorzystania ze wsparcia w ramach Projektu.</w:t>
      </w:r>
    </w:p>
    <w:p w14:paraId="777A98F9" w14:textId="77777777" w:rsidR="004356A6" w:rsidRPr="00377DED" w:rsidRDefault="004356A6" w:rsidP="004356A6">
      <w:pPr>
        <w:numPr>
          <w:ilvl w:val="0"/>
          <w:numId w:val="11"/>
        </w:numPr>
        <w:spacing w:after="200" w:line="276" w:lineRule="auto"/>
        <w:jc w:val="both"/>
        <w:rPr>
          <w:rFonts w:eastAsia="Calibri" w:cstheme="minorHAnsi"/>
          <w:sz w:val="20"/>
          <w:szCs w:val="20"/>
        </w:rPr>
      </w:pPr>
      <w:r w:rsidRPr="00377DED">
        <w:rPr>
          <w:rFonts w:eastAsia="Calibri" w:cstheme="minorHAnsi"/>
          <w:sz w:val="20"/>
          <w:szCs w:val="20"/>
        </w:rPr>
        <w:t>Moje dane osobowe nie będą poddawane zautomatyzowanemu podejmowaniu decyzji oraz profilowania.</w:t>
      </w:r>
    </w:p>
    <w:tbl>
      <w:tblPr>
        <w:tblW w:w="9212" w:type="dxa"/>
        <w:tblInd w:w="2" w:type="dxa"/>
        <w:tblLayout w:type="fixed"/>
        <w:tblLook w:val="00A0" w:firstRow="1" w:lastRow="0" w:firstColumn="1" w:lastColumn="0" w:noHBand="0" w:noVBand="0"/>
      </w:tblPr>
      <w:tblGrid>
        <w:gridCol w:w="4248"/>
        <w:gridCol w:w="4964"/>
      </w:tblGrid>
      <w:tr w:rsidR="004356A6" w:rsidRPr="00377DED" w14:paraId="72C39CC4" w14:textId="77777777" w:rsidTr="00657156">
        <w:tc>
          <w:tcPr>
            <w:tcW w:w="4248" w:type="dxa"/>
          </w:tcPr>
          <w:p w14:paraId="354B7122" w14:textId="77777777" w:rsidR="004356A6" w:rsidRPr="00377DED" w:rsidRDefault="004356A6" w:rsidP="00657156">
            <w:pPr>
              <w:spacing w:after="200" w:line="276" w:lineRule="auto"/>
              <w:jc w:val="both"/>
              <w:rPr>
                <w:rFonts w:eastAsia="Calibri" w:cstheme="minorHAnsi"/>
                <w:sz w:val="20"/>
                <w:szCs w:val="20"/>
              </w:rPr>
            </w:pPr>
            <w:r w:rsidRPr="00377DED">
              <w:rPr>
                <w:rFonts w:eastAsia="Calibri" w:cstheme="minorHAnsi"/>
                <w:sz w:val="20"/>
                <w:szCs w:val="20"/>
              </w:rPr>
              <w:t>…..………………………………………</w:t>
            </w:r>
          </w:p>
        </w:tc>
        <w:tc>
          <w:tcPr>
            <w:tcW w:w="4964" w:type="dxa"/>
          </w:tcPr>
          <w:p w14:paraId="2A3FF5C0" w14:textId="77777777" w:rsidR="004356A6" w:rsidRPr="00377DED" w:rsidRDefault="004356A6" w:rsidP="00657156">
            <w:pPr>
              <w:spacing w:after="200" w:line="276" w:lineRule="auto"/>
              <w:jc w:val="both"/>
              <w:rPr>
                <w:rFonts w:eastAsia="Calibri" w:cstheme="minorHAnsi"/>
                <w:i/>
                <w:iCs/>
                <w:sz w:val="20"/>
                <w:szCs w:val="20"/>
              </w:rPr>
            </w:pPr>
            <w:r w:rsidRPr="00377DED">
              <w:rPr>
                <w:rFonts w:eastAsia="Calibri" w:cstheme="minorHAnsi"/>
                <w:sz w:val="20"/>
                <w:szCs w:val="20"/>
              </w:rPr>
              <w:t>……………………………………………</w:t>
            </w:r>
          </w:p>
        </w:tc>
      </w:tr>
      <w:tr w:rsidR="004356A6" w:rsidRPr="00377DED" w14:paraId="31B93C15" w14:textId="77777777" w:rsidTr="00657156">
        <w:tc>
          <w:tcPr>
            <w:tcW w:w="4248" w:type="dxa"/>
          </w:tcPr>
          <w:p w14:paraId="5561F91F" w14:textId="77777777" w:rsidR="004356A6" w:rsidRPr="00377DED" w:rsidRDefault="004356A6" w:rsidP="00657156">
            <w:pPr>
              <w:spacing w:after="200" w:line="276" w:lineRule="auto"/>
              <w:jc w:val="both"/>
              <w:rPr>
                <w:rFonts w:eastAsia="Calibri" w:cstheme="minorHAnsi"/>
                <w:i/>
                <w:iCs/>
                <w:sz w:val="20"/>
                <w:szCs w:val="20"/>
              </w:rPr>
            </w:pPr>
            <w:r w:rsidRPr="00377DED">
              <w:rPr>
                <w:rFonts w:eastAsia="Calibri" w:cstheme="minorHAnsi"/>
                <w:i/>
                <w:iCs/>
                <w:sz w:val="20"/>
                <w:szCs w:val="20"/>
              </w:rPr>
              <w:t>MIEJSCOWOŚĆ I DATA</w:t>
            </w:r>
          </w:p>
        </w:tc>
        <w:tc>
          <w:tcPr>
            <w:tcW w:w="4964" w:type="dxa"/>
          </w:tcPr>
          <w:p w14:paraId="2A9F0616" w14:textId="77777777" w:rsidR="004356A6" w:rsidRPr="00377DED" w:rsidRDefault="004356A6" w:rsidP="00657156">
            <w:pPr>
              <w:spacing w:after="200" w:line="276" w:lineRule="auto"/>
              <w:jc w:val="both"/>
              <w:rPr>
                <w:rFonts w:eastAsia="Calibri" w:cstheme="minorHAnsi"/>
                <w:sz w:val="20"/>
                <w:szCs w:val="20"/>
              </w:rPr>
            </w:pPr>
            <w:r w:rsidRPr="00377DED">
              <w:rPr>
                <w:rFonts w:eastAsia="Calibri" w:cstheme="minorHAnsi"/>
                <w:i/>
                <w:iCs/>
                <w:sz w:val="20"/>
                <w:szCs w:val="20"/>
              </w:rPr>
              <w:t>CZYTELNY PODPIS UCZESTNIKA PROJEKTU</w:t>
            </w:r>
            <w:r w:rsidRPr="00377DED">
              <w:rPr>
                <w:rFonts w:eastAsia="Calibri" w:cstheme="minorHAnsi"/>
                <w:i/>
                <w:iCs/>
                <w:sz w:val="20"/>
                <w:szCs w:val="20"/>
                <w:vertAlign w:val="superscript"/>
              </w:rPr>
              <w:footnoteReference w:customMarkFollows="1" w:id="2"/>
              <w:t>**</w:t>
            </w:r>
          </w:p>
        </w:tc>
      </w:tr>
    </w:tbl>
    <w:p w14:paraId="2A42AD0C" w14:textId="77777777" w:rsidR="004356A6" w:rsidRPr="00377DED" w:rsidRDefault="004356A6" w:rsidP="004356A6">
      <w:pPr>
        <w:spacing w:after="0" w:line="240" w:lineRule="auto"/>
        <w:jc w:val="both"/>
        <w:rPr>
          <w:rFonts w:eastAsia="Calibri" w:cstheme="minorHAnsi"/>
          <w:sz w:val="20"/>
          <w:szCs w:val="20"/>
        </w:rPr>
      </w:pPr>
    </w:p>
    <w:p w14:paraId="4E6B085D" w14:textId="77777777" w:rsidR="004356A6" w:rsidRDefault="004356A6"/>
    <w:sectPr w:rsidR="004356A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BEC8A" w14:textId="77777777" w:rsidR="00C604E5" w:rsidRDefault="00C604E5" w:rsidP="00826390">
      <w:pPr>
        <w:spacing w:after="0" w:line="240" w:lineRule="auto"/>
      </w:pPr>
      <w:r>
        <w:separator/>
      </w:r>
    </w:p>
  </w:endnote>
  <w:endnote w:type="continuationSeparator" w:id="0">
    <w:p w14:paraId="11B04126" w14:textId="77777777" w:rsidR="00C604E5" w:rsidRDefault="00C604E5" w:rsidP="0082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D045B" w14:textId="77777777" w:rsidR="00826390" w:rsidRDefault="0082639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211BB" w14:textId="77777777" w:rsidR="00826390" w:rsidRDefault="0082639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0B2AD" w14:textId="77777777" w:rsidR="00826390" w:rsidRDefault="008263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C20BA" w14:textId="77777777" w:rsidR="00C604E5" w:rsidRDefault="00C604E5" w:rsidP="00826390">
      <w:pPr>
        <w:spacing w:after="0" w:line="240" w:lineRule="auto"/>
      </w:pPr>
      <w:r>
        <w:separator/>
      </w:r>
    </w:p>
  </w:footnote>
  <w:footnote w:type="continuationSeparator" w:id="0">
    <w:p w14:paraId="47F78031" w14:textId="77777777" w:rsidR="00C604E5" w:rsidRDefault="00C604E5" w:rsidP="00826390">
      <w:pPr>
        <w:spacing w:after="0" w:line="240" w:lineRule="auto"/>
      </w:pPr>
      <w:r>
        <w:continuationSeparator/>
      </w:r>
    </w:p>
  </w:footnote>
  <w:footnote w:id="1">
    <w:p w14:paraId="5AF580C5" w14:textId="77777777" w:rsidR="004356A6" w:rsidRDefault="004356A6" w:rsidP="004356A6">
      <w:pPr>
        <w:pStyle w:val="Tekstprzypisudolnego"/>
      </w:pPr>
      <w:r w:rsidRPr="00CE16EA">
        <w:rPr>
          <w:rStyle w:val="Odwoanieprzypisudolnego"/>
        </w:rPr>
        <w:footnoteRef/>
      </w:r>
      <w:r w:rsidRPr="00CE16EA">
        <w:t xml:space="preserve"> W przypadku deklaracji uczestnictwa osoby małoletniej oświadczenie powinno zostać podpisane przez jej prawnego opiekuna.</w:t>
      </w:r>
    </w:p>
    <w:p w14:paraId="1759F67C" w14:textId="77777777" w:rsidR="004356A6" w:rsidRPr="00CE16EA" w:rsidRDefault="004356A6" w:rsidP="004356A6">
      <w:pPr>
        <w:pStyle w:val="Tekstprzypisudolnego"/>
      </w:pPr>
    </w:p>
  </w:footnote>
  <w:footnote w:id="2">
    <w:p w14:paraId="7151C29E" w14:textId="77777777" w:rsidR="004356A6" w:rsidRDefault="004356A6" w:rsidP="004356A6">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społecznej i/lub zatrudnieniowej. </w:t>
      </w:r>
    </w:p>
    <w:p w14:paraId="68A423DA" w14:textId="77777777" w:rsidR="004356A6" w:rsidRDefault="004356A6" w:rsidP="004356A6">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p w14:paraId="7C005728" w14:textId="77777777" w:rsidR="004356A6" w:rsidRDefault="004356A6" w:rsidP="004356A6">
      <w:pPr>
        <w:pStyle w:val="Tekstprzypisudolnego"/>
        <w:jc w:val="both"/>
        <w:rPr>
          <w:sz w:val="16"/>
          <w:szCs w:val="16"/>
        </w:rPr>
      </w:pPr>
    </w:p>
    <w:p w14:paraId="341C8820" w14:textId="77777777" w:rsidR="004356A6" w:rsidRPr="00FE031C" w:rsidRDefault="004356A6" w:rsidP="004356A6">
      <w:pPr>
        <w:pStyle w:val="Tekstprzypisudolnego"/>
        <w:jc w:val="both"/>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137FD" w14:textId="2938926E" w:rsidR="00826390" w:rsidRDefault="00C604E5">
    <w:pPr>
      <w:pStyle w:val="Nagwek"/>
    </w:pPr>
    <w:r>
      <w:rPr>
        <w:noProof/>
      </w:rPr>
      <w:pict w14:anchorId="7A566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085438" o:spid="_x0000_s2057" type="#_x0000_t75" style="position:absolute;margin-left:0;margin-top:0;width:595.4pt;height:842.15pt;z-index:-251657216;mso-position-horizontal:center;mso-position-horizontal-relative:margin;mso-position-vertical:center;mso-position-vertical-relative:margin" o:allowincell="f">
          <v:imagedata r:id="rId1" o:title="LOWES CZ-B N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223774"/>
      <w:docPartObj>
        <w:docPartGallery w:val="Watermarks"/>
        <w:docPartUnique/>
      </w:docPartObj>
    </w:sdtPr>
    <w:sdtEndPr/>
    <w:sdtContent>
      <w:p w14:paraId="35860D98" w14:textId="5EE82A2B" w:rsidR="00826390" w:rsidRDefault="00C604E5">
        <w:pPr>
          <w:pStyle w:val="Nagwek"/>
        </w:pPr>
        <w:r>
          <w:rPr>
            <w:noProof/>
          </w:rPr>
          <w:pict w14:anchorId="0BA6A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085439" o:spid="_x0000_s2058" type="#_x0000_t75" style="position:absolute;margin-left:0;margin-top:0;width:595.4pt;height:842.15pt;z-index:-251656192;mso-position-horizontal:center;mso-position-horizontal-relative:margin;mso-position-vertical:center;mso-position-vertical-relative:margin" o:allowincell="f">
              <v:imagedata r:id="rId1" o:title="LOWES CZ-B NOW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1E808" w14:textId="0709E455" w:rsidR="00826390" w:rsidRDefault="00C604E5">
    <w:pPr>
      <w:pStyle w:val="Nagwek"/>
    </w:pPr>
    <w:r>
      <w:rPr>
        <w:noProof/>
      </w:rPr>
      <w:pict w14:anchorId="21893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085437" o:spid="_x0000_s2056" type="#_x0000_t75" style="position:absolute;margin-left:0;margin-top:0;width:595.4pt;height:842.15pt;z-index:-251658240;mso-position-horizontal:center;mso-position-horizontal-relative:margin;mso-position-vertical:center;mso-position-vertical-relative:margin" o:allowincell="f">
          <v:imagedata r:id="rId1" o:title="LOWES CZ-B N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284"/>
        </w:tabs>
        <w:ind w:left="284" w:firstLine="0"/>
      </w:pPr>
      <w:rPr>
        <w:rFonts w:ascii="Wingdings" w:hAnsi="Wingdings" w:cs="OpenSymbol"/>
        <w:i w:val="0"/>
        <w:iCs w:val="0"/>
        <w:sz w:val="20"/>
        <w:szCs w:val="20"/>
      </w:rPr>
    </w:lvl>
  </w:abstractNum>
  <w:abstractNum w:abstractNumId="1" w15:restartNumberingAfterBreak="0">
    <w:nsid w:val="00000005"/>
    <w:multiLevelType w:val="multilevel"/>
    <w:tmpl w:val="33686780"/>
    <w:name w:val="WW8Num5"/>
    <w:lvl w:ilvl="0">
      <w:start w:val="1"/>
      <w:numFmt w:val="decimal"/>
      <w:lvlText w:val="%1."/>
      <w:lvlJc w:val="left"/>
      <w:pPr>
        <w:tabs>
          <w:tab w:val="num" w:pos="360"/>
        </w:tabs>
        <w:ind w:left="360" w:hanging="360"/>
      </w:pPr>
      <w:rPr>
        <w:rFonts w:cs="Times New Roman"/>
        <w:i w:val="0"/>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3" w15:restartNumberingAfterBreak="0">
    <w:nsid w:val="00000015"/>
    <w:multiLevelType w:val="singleLevel"/>
    <w:tmpl w:val="00000015"/>
    <w:name w:val="WW8Num22"/>
    <w:lvl w:ilvl="0">
      <w:start w:val="1"/>
      <w:numFmt w:val="lowerLetter"/>
      <w:lvlText w:val="%1)"/>
      <w:lvlJc w:val="left"/>
      <w:pPr>
        <w:tabs>
          <w:tab w:val="num" w:pos="0"/>
        </w:tabs>
        <w:ind w:left="1080" w:hanging="360"/>
      </w:pPr>
      <w:rPr>
        <w:rFonts w:cs="Times New Roman"/>
      </w:rPr>
    </w:lvl>
  </w:abstractNum>
  <w:abstractNum w:abstractNumId="4" w15:restartNumberingAfterBreak="0">
    <w:nsid w:val="0000001D"/>
    <w:multiLevelType w:val="multilevel"/>
    <w:tmpl w:val="0000001D"/>
    <w:name w:val="WW8Num3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21"/>
    <w:multiLevelType w:val="multilevel"/>
    <w:tmpl w:val="00000021"/>
    <w:name w:val="WW8Num34"/>
    <w:lvl w:ilvl="0">
      <w:start w:val="1"/>
      <w:numFmt w:val="decimal"/>
      <w:lvlText w:val="%1"/>
      <w:lvlJc w:val="left"/>
      <w:pPr>
        <w:tabs>
          <w:tab w:val="num" w:pos="72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15:restartNumberingAfterBreak="0">
    <w:nsid w:val="0234396C"/>
    <w:multiLevelType w:val="hybridMultilevel"/>
    <w:tmpl w:val="168C5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3934D2"/>
    <w:multiLevelType w:val="hybridMultilevel"/>
    <w:tmpl w:val="213A0708"/>
    <w:lvl w:ilvl="0" w:tplc="00000002">
      <w:start w:val="1"/>
      <w:numFmt w:val="bullet"/>
      <w:lvlText w:val=""/>
      <w:lvlJc w:val="left"/>
      <w:pPr>
        <w:ind w:left="720" w:hanging="360"/>
      </w:pPr>
      <w:rPr>
        <w:rFonts w:ascii="Wingdings" w:hAnsi="Wingdings" w:cs="OpenSymbol" w:hint="default"/>
        <w:i w:val="0"/>
        <w:iCs w:val="0"/>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70E270DD"/>
    <w:multiLevelType w:val="multilevel"/>
    <w:tmpl w:val="AABC7B3C"/>
    <w:name w:val="WW8Num52"/>
    <w:lvl w:ilvl="0">
      <w:start w:val="3"/>
      <w:numFmt w:val="decimal"/>
      <w:lvlText w:val="%1."/>
      <w:lvlJc w:val="left"/>
      <w:pPr>
        <w:tabs>
          <w:tab w:val="num" w:pos="360"/>
        </w:tabs>
        <w:ind w:left="360" w:hanging="360"/>
      </w:pPr>
      <w:rPr>
        <w:rFonts w:cs="Times New Roman"/>
      </w:rPr>
    </w:lvl>
    <w:lvl w:ilvl="1">
      <w:start w:val="1"/>
      <w:numFmt w:val="lowerLetter"/>
      <w:lvlText w:val="%2)"/>
      <w:lvlJc w:val="left"/>
      <w:pPr>
        <w:tabs>
          <w:tab w:val="num" w:pos="680"/>
        </w:tabs>
        <w:ind w:left="680" w:hanging="323"/>
      </w:p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75A21BE8"/>
    <w:multiLevelType w:val="hybridMultilevel"/>
    <w:tmpl w:val="797C2134"/>
    <w:lvl w:ilvl="0" w:tplc="04150003">
      <w:start w:val="1"/>
      <w:numFmt w:val="bullet"/>
      <w:lvlText w:val="o"/>
      <w:lvlJc w:val="left"/>
      <w:pPr>
        <w:ind w:left="1440" w:hanging="360"/>
      </w:pPr>
      <w:rPr>
        <w:rFonts w:ascii="Courier New" w:hAnsi="Courier New" w:cs="Courier New"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3"/>
    <w:lvlOverride w:ilvl="0">
      <w:startOverride w:val="1"/>
    </w:lvlOverride>
  </w:num>
  <w:num w:numId="4">
    <w:abstractNumId w:val="8"/>
  </w:num>
  <w:num w:numId="5">
    <w:abstractNumId w:val="0"/>
  </w:num>
  <w:num w:numId="6">
    <w:abstractNumId w:val="7"/>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savePreviewPicture/>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05"/>
    <w:rsid w:val="001C2F0D"/>
    <w:rsid w:val="004356A6"/>
    <w:rsid w:val="0063606C"/>
    <w:rsid w:val="00692457"/>
    <w:rsid w:val="00826390"/>
    <w:rsid w:val="008C42C8"/>
    <w:rsid w:val="00A35705"/>
    <w:rsid w:val="00AF39D8"/>
    <w:rsid w:val="00C604E5"/>
    <w:rsid w:val="00DC4FA1"/>
    <w:rsid w:val="00E03EC8"/>
    <w:rsid w:val="00E40B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chartTrackingRefBased/>
  <w15:docId w15:val="{3A28E958-C053-4EAC-BC2A-7EEA43A3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56A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63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6390"/>
  </w:style>
  <w:style w:type="paragraph" w:styleId="Stopka">
    <w:name w:val="footer"/>
    <w:basedOn w:val="Normalny"/>
    <w:link w:val="StopkaZnak"/>
    <w:uiPriority w:val="99"/>
    <w:unhideWhenUsed/>
    <w:rsid w:val="008263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6390"/>
  </w:style>
  <w:style w:type="paragraph" w:styleId="Tekstprzypisudolnego">
    <w:name w:val="footnote text"/>
    <w:basedOn w:val="Normalny"/>
    <w:link w:val="TekstprzypisudolnegoZnak"/>
    <w:uiPriority w:val="99"/>
    <w:semiHidden/>
    <w:unhideWhenUsed/>
    <w:rsid w:val="004356A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356A6"/>
    <w:rPr>
      <w:sz w:val="20"/>
      <w:szCs w:val="20"/>
    </w:rPr>
  </w:style>
  <w:style w:type="character" w:styleId="Odwoanieprzypisudolnego">
    <w:name w:val="footnote reference"/>
    <w:uiPriority w:val="99"/>
    <w:semiHidden/>
    <w:unhideWhenUsed/>
    <w:rsid w:val="00435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rt-net.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od@lodzkie.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1572</Words>
  <Characters>9432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amiga</dc:creator>
  <cp:keywords/>
  <dc:description/>
  <cp:lastModifiedBy>apakowska</cp:lastModifiedBy>
  <cp:revision>2</cp:revision>
  <dcterms:created xsi:type="dcterms:W3CDTF">2021-07-23T11:33:00Z</dcterms:created>
  <dcterms:modified xsi:type="dcterms:W3CDTF">2021-07-23T11:33:00Z</dcterms:modified>
</cp:coreProperties>
</file>